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/>
          <w:b/>
          <w:color w:val="58B6C0" w:themeColor="accent2"/>
          <w:sz w:val="22"/>
          <w:szCs w:val="22"/>
          <w:lang w:val="en-US"/>
        </w:rPr>
        <w:alias w:val="Özgeçmiş Adı"/>
        <w:tag w:val="Özgeçmiş Adı"/>
        <w:id w:val="2142538285"/>
        <w:placeholder>
          <w:docPart w:val="B5C6DFA492EA468CAD0D7424A36BAAF3"/>
        </w:placeholder>
        <w:docPartList>
          <w:docPartGallery w:val="Quick Parts"/>
          <w:docPartCategory w:val=" Özgeçmiş Adı"/>
        </w:docPartList>
      </w:sdtPr>
      <w:sdtContent>
        <w:p w14:paraId="7F8F20A8" w14:textId="77777777" w:rsidR="00E01E78" w:rsidRPr="00A74FF2" w:rsidRDefault="00E01E78">
          <w:pPr>
            <w:pStyle w:val="AralkYok"/>
            <w:rPr>
              <w:rFonts w:ascii="Times New Roman" w:hAnsi="Times New Roman"/>
              <w:sz w:val="22"/>
              <w:szCs w:val="22"/>
              <w:lang w:val="en-US"/>
            </w:rPr>
          </w:pPr>
        </w:p>
        <w:tbl>
          <w:tblPr>
            <w:tblW w:w="5129" w:type="pct"/>
            <w:jc w:val="center"/>
            <w:tblBorders>
              <w:top w:val="single" w:sz="6" w:space="0" w:color="58B6C0" w:themeColor="accent2"/>
              <w:left w:val="single" w:sz="6" w:space="0" w:color="58B6C0" w:themeColor="accent2"/>
              <w:bottom w:val="single" w:sz="6" w:space="0" w:color="58B6C0" w:themeColor="accent2"/>
              <w:right w:val="single" w:sz="6" w:space="0" w:color="58B6C0" w:themeColor="accent2"/>
              <w:insideH w:val="single" w:sz="6" w:space="0" w:color="58B6C0" w:themeColor="accent2"/>
              <w:insideV w:val="single" w:sz="6" w:space="0" w:color="58B6C0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6"/>
            <w:gridCol w:w="9092"/>
          </w:tblGrid>
          <w:tr w:rsidR="00E01E78" w:rsidRPr="00A74FF2" w14:paraId="7FA5C18E" w14:textId="77777777" w:rsidTr="001C1D2F">
            <w:trPr>
              <w:trHeight w:val="3243"/>
              <w:jc w:val="center"/>
            </w:trPr>
            <w:tc>
              <w:tcPr>
                <w:tcW w:w="279" w:type="dxa"/>
                <w:shd w:val="clear" w:color="auto" w:fill="58B6C0" w:themeFill="accent2"/>
              </w:tcPr>
              <w:p w14:paraId="30E4D208" w14:textId="77777777" w:rsidR="00E01E78" w:rsidRPr="00A74FF2" w:rsidRDefault="00E01E78">
                <w:pPr>
                  <w:spacing w:after="0" w:line="240" w:lineRule="auto"/>
                  <w:rPr>
                    <w:rFonts w:ascii="Times New Roman" w:hAnsi="Times New Roman"/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940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14:paraId="555A4044" w14:textId="1629AEDC" w:rsidR="00E01E78" w:rsidRPr="00A74FF2" w:rsidRDefault="006C64D3" w:rsidP="00B74724">
                <w:pPr>
                  <w:pStyle w:val="KiiselAd"/>
                  <w:jc w:val="left"/>
                  <w:rPr>
                    <w:rFonts w:ascii="Times New Roman" w:hAnsi="Times New Roman"/>
                    <w:sz w:val="36"/>
                    <w:szCs w:val="22"/>
                    <w:lang w:val="en-US"/>
                  </w:rPr>
                </w:pPr>
                <w:sdt>
                  <w:sdtPr>
                    <w:rPr>
                      <w:rFonts w:ascii="Posterama" w:eastAsia="Posterama" w:hAnsi="Posterama" w:cs="Posterama"/>
                      <w:color w:val="0E4194"/>
                      <w:kern w:val="2"/>
                      <w:sz w:val="21"/>
                      <w:szCs w:val="24"/>
                      <w14:ligatures w14:val="standardContextual"/>
                    </w:rPr>
                    <w:id w:val="10979384"/>
                    <w:placeholder>
                      <w:docPart w:val="2144ED3BEC214E098A8147A93B0BE1F0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Pr="006C64D3">
                      <w:rPr>
                        <w:rFonts w:ascii="Posterama" w:eastAsia="Posterama" w:hAnsi="Posterama" w:cs="Posterama"/>
                        <w:color w:val="0E4194"/>
                        <w:kern w:val="2"/>
                        <w:sz w:val="21"/>
                        <w:szCs w:val="24"/>
                        <w14:ligatures w14:val="standardContextual"/>
                      </w:rPr>
                      <w:t xml:space="preserve">Batuhan GÜRS, </w:t>
                    </w:r>
                    <w:proofErr w:type="spellStart"/>
                    <w:r w:rsidRPr="006C64D3">
                      <w:rPr>
                        <w:rFonts w:ascii="Posterama" w:eastAsia="Posterama" w:hAnsi="Posterama" w:cs="Posterama"/>
                        <w:color w:val="0E4194"/>
                        <w:kern w:val="2"/>
                        <w:sz w:val="21"/>
                        <w:szCs w:val="24"/>
                        <w14:ligatures w14:val="standardContextual"/>
                      </w:rPr>
                      <w:t>Faculty</w:t>
                    </w:r>
                    <w:proofErr w:type="spellEnd"/>
                    <w:r w:rsidRPr="006C64D3">
                      <w:rPr>
                        <w:rFonts w:ascii="Posterama" w:eastAsia="Posterama" w:hAnsi="Posterama" w:cs="Posterama"/>
                        <w:color w:val="0E4194"/>
                        <w:kern w:val="2"/>
                        <w:sz w:val="21"/>
                        <w:szCs w:val="24"/>
                        <w14:ligatures w14:val="standardContextual"/>
                      </w:rPr>
                      <w:t xml:space="preserve"> </w:t>
                    </w:r>
                    <w:proofErr w:type="spellStart"/>
                    <w:r w:rsidRPr="006C64D3">
                      <w:rPr>
                        <w:rFonts w:ascii="Posterama" w:eastAsia="Posterama" w:hAnsi="Posterama" w:cs="Posterama"/>
                        <w:color w:val="0E4194"/>
                        <w:kern w:val="2"/>
                        <w:sz w:val="21"/>
                        <w:szCs w:val="24"/>
                        <w14:ligatures w14:val="standardContextual"/>
                      </w:rPr>
                      <w:t>Member</w:t>
                    </w:r>
                    <w:proofErr w:type="spellEnd"/>
                    <w:r w:rsidRPr="006C64D3">
                      <w:rPr>
                        <w:rFonts w:ascii="Posterama" w:eastAsia="Posterama" w:hAnsi="Posterama" w:cs="Posterama"/>
                        <w:color w:val="0E4194"/>
                        <w:kern w:val="2"/>
                        <w:sz w:val="21"/>
                        <w:szCs w:val="24"/>
                        <w14:ligatures w14:val="standardContextual"/>
                      </w:rPr>
                      <w:t xml:space="preserve"> (</w:t>
                    </w:r>
                    <w:proofErr w:type="spellStart"/>
                    <w:r w:rsidRPr="006C64D3">
                      <w:rPr>
                        <w:rFonts w:ascii="Posterama" w:eastAsia="Posterama" w:hAnsi="Posterama" w:cs="Posterama"/>
                        <w:color w:val="0E4194"/>
                        <w:kern w:val="2"/>
                        <w:sz w:val="21"/>
                        <w:szCs w:val="24"/>
                        <w14:ligatures w14:val="standardContextual"/>
                      </w:rPr>
                      <w:t>Research</w:t>
                    </w:r>
                    <w:proofErr w:type="spellEnd"/>
                    <w:r w:rsidRPr="006C64D3">
                      <w:rPr>
                        <w:rFonts w:ascii="Posterama" w:eastAsia="Posterama" w:hAnsi="Posterama" w:cs="Posterama"/>
                        <w:color w:val="0E4194"/>
                        <w:kern w:val="2"/>
                        <w:sz w:val="21"/>
                        <w:szCs w:val="24"/>
                        <w14:ligatures w14:val="standardContextual"/>
                      </w:rPr>
                      <w:t xml:space="preserve"> </w:t>
                    </w:r>
                    <w:proofErr w:type="spellStart"/>
                    <w:r w:rsidRPr="006C64D3">
                      <w:rPr>
                        <w:rFonts w:ascii="Posterama" w:eastAsia="Posterama" w:hAnsi="Posterama" w:cs="Posterama"/>
                        <w:color w:val="0E4194"/>
                        <w:kern w:val="2"/>
                        <w:sz w:val="21"/>
                        <w:szCs w:val="24"/>
                        <w14:ligatures w14:val="standardContextual"/>
                      </w:rPr>
                      <w:t>Assistant</w:t>
                    </w:r>
                    <w:proofErr w:type="spellEnd"/>
                    <w:r w:rsidRPr="006C64D3">
                      <w:rPr>
                        <w:rFonts w:ascii="Posterama" w:eastAsia="Posterama" w:hAnsi="Posterama" w:cs="Posterama"/>
                        <w:color w:val="0E4194"/>
                        <w:kern w:val="2"/>
                        <w:sz w:val="21"/>
                        <w:szCs w:val="24"/>
                        <w14:ligatures w14:val="standardContextual"/>
                      </w:rPr>
                      <w:t>)</w:t>
                    </w:r>
                  </w:sdtContent>
                </w:sdt>
              </w:p>
              <w:p w14:paraId="026055DC" w14:textId="77777777" w:rsidR="00EA5E02" w:rsidRPr="00A74FF2" w:rsidRDefault="00DC498E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noProof/>
                    <w:color w:val="4A7090" w:themeColor="background2" w:themeShade="80"/>
                    <w:sz w:val="22"/>
                    <w:szCs w:val="22"/>
                    <w:lang w:val="en-US" w:eastAsia="en-US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553FBC62" wp14:editId="0570A69D">
                          <wp:simplePos x="0" y="0"/>
                          <wp:positionH relativeFrom="column">
                            <wp:posOffset>3957320</wp:posOffset>
                          </wp:positionH>
                          <wp:positionV relativeFrom="paragraph">
                            <wp:posOffset>224155</wp:posOffset>
                          </wp:positionV>
                          <wp:extent cx="1457325" cy="1304925"/>
                          <wp:effectExtent l="12700" t="12700" r="15875" b="15875"/>
                          <wp:wrapSquare wrapText="bothSides"/>
                          <wp:docPr id="2" name="Rectangle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57325" cy="130492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1BEADB9" w14:textId="3B0C1CB3" w:rsidR="00DC498E" w:rsidRPr="00DC498E" w:rsidRDefault="006C64D3" w:rsidP="006C64D3">
                                      <w:pP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noProof/>
                                          <w:color w:val="FFFFFF" w:themeColor="background1"/>
                                        </w:rPr>
                                        <w:drawing>
                                          <wp:inline distT="0" distB="0" distL="0" distR="0" wp14:anchorId="5AB5CA2E" wp14:editId="604B8F69">
                                            <wp:extent cx="1254999" cy="1198709"/>
                                            <wp:effectExtent l="0" t="0" r="2540" b="0"/>
                                            <wp:docPr id="332605727" name="Resim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32605727" name="Resim 332605727"/>
                                                    <pic:cNvPicPr/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254999" cy="119870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553FBC62" id="Rectangle 2" o:spid="_x0000_s1026" style="position:absolute;left:0;text-align:left;margin-left:311.6pt;margin-top:17.65pt;width:114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" fillcolor="#3494ba [3204]" strokecolor="#1a495c [1604]" strokeweight="1.5pt">
                          <v:textbox>
                            <w:txbxContent>
                              <w:p w14:paraId="61BEADB9" w14:textId="3B0C1CB3" w:rsidR="00DC498E" w:rsidRPr="00DC498E" w:rsidRDefault="006C64D3" w:rsidP="006C64D3">
                                <w:pPr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drawing>
                                    <wp:inline distT="0" distB="0" distL="0" distR="0" wp14:anchorId="5AB5CA2E" wp14:editId="604B8F69">
                                      <wp:extent cx="1254999" cy="1198709"/>
                                      <wp:effectExtent l="0" t="0" r="2540" b="0"/>
                                      <wp:docPr id="332605727" name="Resim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32605727" name="Resim 332605727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54999" cy="119870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  <w10:wrap type="square"/>
                        </v:rect>
                      </w:pict>
                    </mc:Fallback>
                  </mc:AlternateContent>
                </w:r>
              </w:p>
              <w:p w14:paraId="0E310992" w14:textId="572B4C59" w:rsidR="006C64D3" w:rsidRDefault="006C64D3" w:rsidP="007229F0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4A7090" w:themeColor="background2" w:themeShade="80"/>
                    <w:sz w:val="22"/>
                    <w:szCs w:val="22"/>
                    <w:lang w:val="en-US"/>
                  </w:rPr>
                  <w:t>R</w:t>
                </w:r>
                <w:r w:rsidRPr="006C64D3">
                  <w:rPr>
                    <w:rFonts w:ascii="Times New Roman" w:hAnsi="Times New Roman"/>
                    <w:b/>
                    <w:color w:val="4A7090" w:themeColor="background2" w:themeShade="80"/>
                    <w:sz w:val="22"/>
                    <w:szCs w:val="22"/>
                    <w:lang w:val="en-US"/>
                  </w:rPr>
                  <w:t xml:space="preserve">esearch </w:t>
                </w:r>
                <w:r>
                  <w:rPr>
                    <w:rFonts w:ascii="Times New Roman" w:hAnsi="Times New Roman"/>
                    <w:b/>
                    <w:color w:val="4A7090" w:themeColor="background2" w:themeShade="80"/>
                    <w:sz w:val="22"/>
                    <w:szCs w:val="22"/>
                    <w:lang w:val="en-US"/>
                  </w:rPr>
                  <w:t>A</w:t>
                </w:r>
                <w:r w:rsidRPr="006C64D3">
                  <w:rPr>
                    <w:rFonts w:ascii="Times New Roman" w:hAnsi="Times New Roman"/>
                    <w:b/>
                    <w:color w:val="4A7090" w:themeColor="background2" w:themeShade="80"/>
                    <w:sz w:val="22"/>
                    <w:szCs w:val="22"/>
                    <w:lang w:val="en-US"/>
                  </w:rPr>
                  <w:t>ssistant</w:t>
                </w:r>
              </w:p>
              <w:p w14:paraId="02DFADF1" w14:textId="2D96D333" w:rsidR="007229F0" w:rsidRPr="001C1D2F" w:rsidRDefault="007229F0" w:rsidP="007229F0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</w:pPr>
                <w:r w:rsidRPr="001C1D2F"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  <w:t xml:space="preserve">Antalya </w:t>
                </w:r>
                <w:proofErr w:type="spellStart"/>
                <w:r w:rsidRPr="001C1D2F"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  <w:t>Bilim</w:t>
                </w:r>
                <w:proofErr w:type="spellEnd"/>
                <w:r w:rsidRPr="001C1D2F"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  <w:t xml:space="preserve"> University</w:t>
                </w:r>
              </w:p>
              <w:p w14:paraId="5A209831" w14:textId="77777777" w:rsidR="007229F0" w:rsidRPr="001C1D2F" w:rsidRDefault="007229F0" w:rsidP="007229F0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</w:pPr>
                <w:r w:rsidRPr="001C1D2F"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  <w:t>Tourism Faculty</w:t>
                </w:r>
              </w:p>
              <w:p w14:paraId="2F7B7EFF" w14:textId="77777777" w:rsidR="001B1C3E" w:rsidRPr="00A74FF2" w:rsidRDefault="001B1C3E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2"/>
                    <w:szCs w:val="22"/>
                  </w:rPr>
                </w:pPr>
              </w:p>
              <w:p w14:paraId="2FC3DC65" w14:textId="41CB3744" w:rsidR="00EA5E02" w:rsidRPr="00A74FF2" w:rsidRDefault="001C1D2F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  <w:szCs w:val="22"/>
                  </w:rPr>
                </w:pPr>
                <w:r>
                  <w:rPr>
                    <w:rFonts w:ascii="Times New Roman" w:hAnsi="Times New Roman"/>
                    <w:sz w:val="20"/>
                    <w:szCs w:val="22"/>
                  </w:rPr>
                  <w:t>E</w:t>
                </w:r>
                <w:r w:rsidR="00CD3644" w:rsidRPr="00A74FF2">
                  <w:rPr>
                    <w:rFonts w:ascii="Times New Roman" w:hAnsi="Times New Roman"/>
                    <w:sz w:val="20"/>
                    <w:szCs w:val="22"/>
                  </w:rPr>
                  <w:t>-mail</w:t>
                </w:r>
                <w:r w:rsidR="006C64D3">
                  <w:rPr>
                    <w:rFonts w:ascii="Times New Roman" w:hAnsi="Times New Roman"/>
                    <w:sz w:val="20"/>
                    <w:szCs w:val="22"/>
                  </w:rPr>
                  <w:t>: Batuhan.gurs@antalya.edu.tr</w:t>
                </w:r>
              </w:p>
              <w:p w14:paraId="07EAEDC7" w14:textId="7C54F363" w:rsidR="00CD3644" w:rsidRPr="00A74FF2" w:rsidRDefault="00CD3644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  <w:szCs w:val="22"/>
                  </w:rPr>
                </w:pPr>
                <w:r w:rsidRPr="00A74FF2">
                  <w:rPr>
                    <w:rFonts w:ascii="Times New Roman" w:hAnsi="Times New Roman"/>
                    <w:sz w:val="20"/>
                    <w:szCs w:val="22"/>
                  </w:rPr>
                  <w:t xml:space="preserve">Office </w:t>
                </w:r>
                <w:proofErr w:type="spellStart"/>
                <w:r w:rsidRPr="00A74FF2">
                  <w:rPr>
                    <w:rFonts w:ascii="Times New Roman" w:hAnsi="Times New Roman"/>
                    <w:sz w:val="20"/>
                    <w:szCs w:val="22"/>
                  </w:rPr>
                  <w:t>no</w:t>
                </w:r>
                <w:proofErr w:type="spellEnd"/>
                <w:r w:rsidR="00E02605">
                  <w:rPr>
                    <w:rFonts w:ascii="Times New Roman" w:hAnsi="Times New Roman"/>
                    <w:sz w:val="20"/>
                    <w:szCs w:val="22"/>
                  </w:rPr>
                  <w:t>: B2-52</w:t>
                </w:r>
              </w:p>
              <w:p w14:paraId="5AB0B206" w14:textId="0A95B961" w:rsidR="00B74724" w:rsidRPr="00A74FF2" w:rsidRDefault="00B74724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  <w:szCs w:val="22"/>
                  </w:rPr>
                </w:pPr>
                <w:r w:rsidRPr="00A74FF2">
                  <w:rPr>
                    <w:rFonts w:ascii="Times New Roman" w:hAnsi="Times New Roman"/>
                    <w:sz w:val="20"/>
                    <w:szCs w:val="22"/>
                  </w:rPr>
                  <w:t xml:space="preserve">       </w:t>
                </w:r>
              </w:p>
              <w:p w14:paraId="47AA7C00" w14:textId="77777777" w:rsidR="00B74724" w:rsidRPr="00A74FF2" w:rsidRDefault="00B74724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</w:p>
              <w:p w14:paraId="7263F473" w14:textId="77777777" w:rsidR="00E31052" w:rsidRPr="00A74FF2" w:rsidRDefault="00E31052" w:rsidP="009C6E8A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2"/>
                    <w:szCs w:val="22"/>
                    <w:lang w:val="en-US"/>
                  </w:rPr>
                </w:pPr>
              </w:p>
            </w:tc>
          </w:tr>
        </w:tbl>
        <w:p w14:paraId="14FF6671" w14:textId="77777777" w:rsidR="00B47440" w:rsidRPr="00A74FF2" w:rsidRDefault="00000000" w:rsidP="00B47440">
          <w:pPr>
            <w:pStyle w:val="Blm"/>
            <w:spacing w:after="0"/>
            <w:rPr>
              <w:rFonts w:ascii="Times New Roman" w:hAnsi="Times New Roman"/>
              <w:sz w:val="22"/>
              <w:szCs w:val="22"/>
              <w:lang w:val="en-US"/>
            </w:rPr>
          </w:pPr>
        </w:p>
      </w:sdtContent>
    </w:sdt>
    <w:p w14:paraId="2509A849" w14:textId="77777777" w:rsidR="00B74724" w:rsidRPr="00A74FF2" w:rsidRDefault="00B74724" w:rsidP="00B47440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14:paraId="7E89CAF0" w14:textId="77777777" w:rsidR="00B47440" w:rsidRPr="00A74FF2" w:rsidRDefault="00B47440" w:rsidP="00B47440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Education</w:t>
      </w:r>
    </w:p>
    <w:p w14:paraId="073B51E7" w14:textId="77777777" w:rsidR="00B47440" w:rsidRPr="00A74FF2" w:rsidRDefault="00B47440" w:rsidP="00B47440">
      <w:pPr>
        <w:pStyle w:val="ListeParagraf"/>
        <w:spacing w:after="0"/>
        <w:rPr>
          <w:rFonts w:ascii="Times New Roman" w:hAnsi="Times New Roman" w:cs="Times New Roman"/>
          <w:lang w:val="en-US"/>
        </w:rPr>
      </w:pPr>
    </w:p>
    <w:p w14:paraId="09C1B003" w14:textId="3078D37D" w:rsidR="00CD3644" w:rsidRPr="00A74FF2" w:rsidRDefault="00B47440" w:rsidP="00CD3644">
      <w:pPr>
        <w:pStyle w:val="ListeParagraf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A74FF2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Bache</w:t>
      </w:r>
      <w:r w:rsidR="002E3BD7" w:rsidRPr="00A74FF2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lor</w:t>
      </w:r>
      <w:r w:rsidR="00E02605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- </w:t>
      </w:r>
      <w:r w:rsidR="006C64D3" w:rsidRPr="006C64D3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Gazi University</w:t>
      </w:r>
      <w:r w:rsidR="006C64D3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, </w:t>
      </w:r>
      <w:r w:rsidR="006C64D3" w:rsidRPr="006C64D3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Tourism Faculty</w:t>
      </w:r>
      <w:r w:rsidR="006C64D3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, </w:t>
      </w:r>
      <w:r w:rsidR="006C64D3" w:rsidRPr="006C64D3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Gastronomy</w:t>
      </w:r>
      <w:proofErr w:type="spellStart"/>
      <w:r w:rsidR="006C64D3" w:rsidRPr="006C64D3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proofErr w:type="spellEnd"/>
      <w:r w:rsidR="006C64D3" w:rsidRPr="006C64D3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and culinary arts</w:t>
      </w:r>
      <w:r w:rsidR="006C64D3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, 2017-2021</w:t>
      </w:r>
    </w:p>
    <w:p w14:paraId="5A0F302B" w14:textId="56B94B36" w:rsidR="00B47440" w:rsidRPr="006C64D3" w:rsidRDefault="002E3BD7" w:rsidP="006C64D3">
      <w:pPr>
        <w:pStyle w:val="ListeParagraf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A74FF2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Master</w:t>
      </w:r>
      <w:r w:rsidR="00E02605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- </w:t>
      </w:r>
      <w:proofErr w:type="spellStart"/>
      <w:r w:rsidR="006C64D3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Bolu</w:t>
      </w:r>
      <w:proofErr w:type="spellEnd"/>
      <w:r w:rsidR="006C64D3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proofErr w:type="spellStart"/>
      <w:r w:rsidR="006C64D3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Abant</w:t>
      </w:r>
      <w:proofErr w:type="spellEnd"/>
      <w:r w:rsidR="006C64D3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proofErr w:type="spellStart"/>
      <w:r w:rsidR="006C64D3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İzzet</w:t>
      </w:r>
      <w:proofErr w:type="spellEnd"/>
      <w:r w:rsidR="006C64D3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proofErr w:type="spellStart"/>
      <w:r w:rsidR="006C64D3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Baysal</w:t>
      </w:r>
      <w:proofErr w:type="spellEnd"/>
      <w:r w:rsidR="006C64D3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University, </w:t>
      </w:r>
      <w:r w:rsidR="006C64D3" w:rsidRPr="006C64D3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Tourism Faculty</w:t>
      </w:r>
      <w:r w:rsidR="006C64D3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, </w:t>
      </w:r>
      <w:r w:rsidR="006C64D3" w:rsidRPr="006C64D3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Gastronomy and culinary arts</w:t>
      </w:r>
      <w:r w:rsidR="006C64D3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2022-</w:t>
      </w:r>
      <w:r w:rsidR="00E23012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 w:rsidR="006C64D3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Continues</w:t>
      </w:r>
    </w:p>
    <w:p w14:paraId="13B7B4A5" w14:textId="77777777" w:rsidR="00B47440" w:rsidRPr="00A74FF2" w:rsidRDefault="00B47440" w:rsidP="007A192F">
      <w:pPr>
        <w:pStyle w:val="ListeParagraf"/>
        <w:spacing w:after="0"/>
        <w:jc w:val="right"/>
        <w:rPr>
          <w:rFonts w:ascii="Times New Roman" w:hAnsi="Times New Roman" w:cs="Times New Roman"/>
          <w:b/>
          <w:lang w:val="en-US"/>
        </w:rPr>
      </w:pPr>
    </w:p>
    <w:p w14:paraId="0999DB50" w14:textId="77777777" w:rsidR="00B74724" w:rsidRPr="00A74FF2" w:rsidRDefault="00B74724" w:rsidP="00B74724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Academic Employment</w:t>
      </w:r>
    </w:p>
    <w:p w14:paraId="6E7F3678" w14:textId="77777777" w:rsidR="00B74724" w:rsidRPr="00A74FF2" w:rsidRDefault="00B74724" w:rsidP="00B74724">
      <w:pPr>
        <w:spacing w:after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21599275" w14:textId="1FCD34CD" w:rsidR="00B74724" w:rsidRPr="00A74FF2" w:rsidRDefault="006C64D3" w:rsidP="00B74724">
      <w:pPr>
        <w:pStyle w:val="ListeParagraf"/>
        <w:numPr>
          <w:ilvl w:val="0"/>
          <w:numId w:val="40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proofErr w:type="spellStart"/>
      <w:r w:rsidRPr="006C64D3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>Faculty</w:t>
      </w:r>
      <w:proofErr w:type="spellEnd"/>
      <w:r w:rsidRPr="006C64D3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 xml:space="preserve"> </w:t>
      </w:r>
      <w:proofErr w:type="spellStart"/>
      <w:r w:rsidRPr="006C64D3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>Member</w:t>
      </w:r>
      <w:proofErr w:type="spellEnd"/>
      <w:r w:rsidRPr="006C64D3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 xml:space="preserve"> (</w:t>
      </w:r>
      <w:proofErr w:type="spellStart"/>
      <w:r w:rsidRPr="006C64D3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>Research</w:t>
      </w:r>
      <w:proofErr w:type="spellEnd"/>
      <w:r w:rsidRPr="006C64D3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 xml:space="preserve"> </w:t>
      </w:r>
      <w:proofErr w:type="spellStart"/>
      <w:r w:rsidRPr="006C64D3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>Assistant</w:t>
      </w:r>
      <w:proofErr w:type="spellEnd"/>
      <w:r w:rsidRPr="006C64D3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Antalya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Bilim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University</w:t>
      </w:r>
      <w:r w:rsidR="00E23012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Tourism Faculty, Gastronomy and culinary arts, 2023- </w:t>
      </w:r>
      <w:r w:rsidR="00E23012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Continues</w:t>
      </w:r>
    </w:p>
    <w:p w14:paraId="04544589" w14:textId="77777777" w:rsidR="00B74724" w:rsidRPr="00A74FF2" w:rsidRDefault="00B74724" w:rsidP="00B74724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14:paraId="2FFC40A2" w14:textId="77777777" w:rsidR="00B74724" w:rsidRPr="00A74FF2" w:rsidRDefault="00B74724" w:rsidP="00B74724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Professional Employment</w:t>
      </w:r>
    </w:p>
    <w:p w14:paraId="7B48529A" w14:textId="77777777" w:rsidR="00B74724" w:rsidRPr="00A74FF2" w:rsidRDefault="00B74724" w:rsidP="00B74724">
      <w:pPr>
        <w:spacing w:after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0D18ED0D" w14:textId="71A2F540" w:rsidR="00E23012" w:rsidRPr="00E23012" w:rsidRDefault="00E23012" w:rsidP="00E23012">
      <w:pPr>
        <w:pStyle w:val="ListeParagraf"/>
        <w:numPr>
          <w:ilvl w:val="0"/>
          <w:numId w:val="40"/>
        </w:numPr>
        <w:spacing w:after="120"/>
        <w:jc w:val="both"/>
        <w:rPr>
          <w:rFonts w:eastAsia="Times New Roman"/>
          <w:b/>
          <w:bCs/>
          <w:szCs w:val="20"/>
        </w:rPr>
      </w:pPr>
      <w:r w:rsidRPr="00E02605">
        <w:rPr>
          <w:rFonts w:eastAsia="Times New Roman" w:cstheme="minorHAnsi"/>
          <w:b/>
          <w:bCs/>
          <w:color w:val="000000" w:themeColor="text1"/>
          <w:szCs w:val="20"/>
          <w:lang w:eastAsia="tr-TR"/>
        </w:rPr>
        <w:t>FACULTY MEMBER (RESEARCH ASSİSTANT)</w:t>
      </w:r>
      <w:r w:rsidR="00E02605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 xml:space="preserve">Antalya Bilim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 xml:space="preserve"> </w:t>
      </w:r>
      <w:r w:rsidRPr="00E23012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Tourism Faculty, Gastronomy and culinary arts, 2023- Continues</w:t>
      </w:r>
    </w:p>
    <w:p w14:paraId="486B31F7" w14:textId="30B402CC" w:rsidR="00E23012" w:rsidRPr="00E23012" w:rsidRDefault="00E23012" w:rsidP="00E23012">
      <w:pPr>
        <w:pStyle w:val="ListeParagraf"/>
        <w:numPr>
          <w:ilvl w:val="0"/>
          <w:numId w:val="40"/>
        </w:numPr>
        <w:spacing w:after="120"/>
        <w:jc w:val="both"/>
        <w:rPr>
          <w:rFonts w:eastAsia="Times New Roman"/>
          <w:szCs w:val="20"/>
        </w:rPr>
      </w:pPr>
      <w:r w:rsidRPr="00E23012">
        <w:rPr>
          <w:rFonts w:eastAsia="Times New Roman"/>
          <w:b/>
          <w:bCs/>
          <w:szCs w:val="20"/>
        </w:rPr>
        <w:t xml:space="preserve">DEMİ-CHEF </w:t>
      </w:r>
      <w:r w:rsidRPr="00E23012">
        <w:rPr>
          <w:rFonts w:eastAsia="Times New Roman"/>
          <w:szCs w:val="20"/>
        </w:rPr>
        <w:t>HUQQA</w:t>
      </w:r>
      <w:r>
        <w:rPr>
          <w:rFonts w:eastAsia="Times New Roman"/>
          <w:szCs w:val="20"/>
        </w:rPr>
        <w:t xml:space="preserve">- </w:t>
      </w:r>
      <w:r w:rsidRPr="00E23012">
        <w:rPr>
          <w:rFonts w:eastAsia="Times New Roman"/>
          <w:szCs w:val="20"/>
        </w:rPr>
        <w:t xml:space="preserve">31/05/2022 – 30/08/2022 </w:t>
      </w:r>
      <w:proofErr w:type="spellStart"/>
      <w:r w:rsidRPr="00E23012">
        <w:rPr>
          <w:rFonts w:eastAsia="Times New Roman"/>
          <w:szCs w:val="20"/>
        </w:rPr>
        <w:t>Muğla</w:t>
      </w:r>
      <w:proofErr w:type="spellEnd"/>
      <w:r w:rsidRPr="00E23012">
        <w:rPr>
          <w:rFonts w:eastAsia="Times New Roman"/>
          <w:szCs w:val="20"/>
        </w:rPr>
        <w:t xml:space="preserve">, </w:t>
      </w:r>
      <w:proofErr w:type="spellStart"/>
      <w:r w:rsidRPr="00E23012">
        <w:rPr>
          <w:rFonts w:eastAsia="Times New Roman"/>
          <w:szCs w:val="20"/>
        </w:rPr>
        <w:t>Türkiye</w:t>
      </w:r>
      <w:proofErr w:type="spellEnd"/>
      <w:r w:rsidRPr="00E23012">
        <w:rPr>
          <w:rFonts w:eastAsia="Times New Roman"/>
          <w:szCs w:val="20"/>
        </w:rPr>
        <w:t xml:space="preserve"> </w:t>
      </w:r>
    </w:p>
    <w:p w14:paraId="579F28C0" w14:textId="60610C6A" w:rsidR="00E23012" w:rsidRDefault="00E23012" w:rsidP="00E23012">
      <w:pPr>
        <w:pStyle w:val="ListeParagraf"/>
        <w:numPr>
          <w:ilvl w:val="0"/>
          <w:numId w:val="40"/>
        </w:numPr>
        <w:spacing w:after="120"/>
        <w:jc w:val="both"/>
        <w:rPr>
          <w:rFonts w:eastAsia="Times New Roman"/>
          <w:szCs w:val="20"/>
        </w:rPr>
      </w:pPr>
      <w:r w:rsidRPr="00E23012">
        <w:rPr>
          <w:rFonts w:eastAsia="Times New Roman"/>
          <w:b/>
          <w:bCs/>
          <w:szCs w:val="20"/>
        </w:rPr>
        <w:t xml:space="preserve">GASTRONOMİ VE MUTFAK SANATLARI ZORUNLU STAJ </w:t>
      </w:r>
      <w:r w:rsidRPr="00E23012">
        <w:rPr>
          <w:rFonts w:eastAsia="Times New Roman"/>
          <w:szCs w:val="20"/>
        </w:rPr>
        <w:t>Point otel 100. yıl</w:t>
      </w:r>
      <w:r>
        <w:rPr>
          <w:rFonts w:eastAsia="Times New Roman"/>
          <w:szCs w:val="20"/>
        </w:rPr>
        <w:t xml:space="preserve">- </w:t>
      </w:r>
      <w:r w:rsidRPr="00E23012">
        <w:rPr>
          <w:rFonts w:eastAsia="Times New Roman"/>
          <w:szCs w:val="20"/>
        </w:rPr>
        <w:t>05/06/201</w:t>
      </w:r>
      <w:r>
        <w:rPr>
          <w:rFonts w:eastAsia="Times New Roman"/>
          <w:szCs w:val="20"/>
        </w:rPr>
        <w:t>9</w:t>
      </w:r>
      <w:r w:rsidRPr="00E23012">
        <w:rPr>
          <w:rFonts w:eastAsia="Times New Roman"/>
          <w:szCs w:val="20"/>
        </w:rPr>
        <w:t xml:space="preserve"> – 25/08/201</w:t>
      </w:r>
      <w:r>
        <w:rPr>
          <w:rFonts w:eastAsia="Times New Roman"/>
          <w:szCs w:val="20"/>
        </w:rPr>
        <w:t>9</w:t>
      </w:r>
      <w:r w:rsidRPr="00E23012">
        <w:rPr>
          <w:rFonts w:eastAsia="Times New Roman"/>
          <w:szCs w:val="20"/>
        </w:rPr>
        <w:t xml:space="preserve"> Ankara, </w:t>
      </w:r>
      <w:proofErr w:type="spellStart"/>
      <w:r w:rsidRPr="00E23012">
        <w:rPr>
          <w:rFonts w:eastAsia="Times New Roman"/>
          <w:szCs w:val="20"/>
        </w:rPr>
        <w:t>Türkiye</w:t>
      </w:r>
      <w:proofErr w:type="spellEnd"/>
      <w:r w:rsidRPr="00E23012">
        <w:rPr>
          <w:rFonts w:eastAsia="Times New Roman"/>
          <w:szCs w:val="20"/>
        </w:rPr>
        <w:t xml:space="preserve"> </w:t>
      </w:r>
    </w:p>
    <w:p w14:paraId="4AA8658C" w14:textId="02004B9A" w:rsidR="00E23012" w:rsidRPr="00E23012" w:rsidRDefault="00E23012" w:rsidP="00E23012">
      <w:pPr>
        <w:pStyle w:val="ListeParagraf"/>
        <w:numPr>
          <w:ilvl w:val="0"/>
          <w:numId w:val="40"/>
        </w:numPr>
        <w:spacing w:after="120"/>
        <w:jc w:val="both"/>
        <w:rPr>
          <w:rFonts w:eastAsia="Times New Roman"/>
          <w:szCs w:val="20"/>
        </w:rPr>
      </w:pPr>
      <w:r w:rsidRPr="00E23012">
        <w:rPr>
          <w:rFonts w:eastAsia="Times New Roman"/>
          <w:b/>
          <w:bCs/>
          <w:szCs w:val="20"/>
        </w:rPr>
        <w:t xml:space="preserve">DEMİ-CHEF </w:t>
      </w:r>
      <w:r w:rsidRPr="00E23012">
        <w:rPr>
          <w:rFonts w:eastAsia="Times New Roman"/>
          <w:szCs w:val="20"/>
        </w:rPr>
        <w:t>DİAMOND PREMİUM HOTEL &amp; SPA</w:t>
      </w:r>
      <w:r>
        <w:rPr>
          <w:rFonts w:eastAsia="Times New Roman"/>
          <w:szCs w:val="20"/>
        </w:rPr>
        <w:t xml:space="preserve">- </w:t>
      </w:r>
      <w:r w:rsidRPr="00E23012">
        <w:rPr>
          <w:rFonts w:eastAsia="Times New Roman"/>
          <w:szCs w:val="20"/>
        </w:rPr>
        <w:t xml:space="preserve">05/06/2018 – 25/08/2018 Antalya, </w:t>
      </w:r>
      <w:proofErr w:type="spellStart"/>
      <w:r w:rsidRPr="00E23012">
        <w:rPr>
          <w:rFonts w:eastAsia="Times New Roman"/>
          <w:szCs w:val="20"/>
        </w:rPr>
        <w:t>Türkiye</w:t>
      </w:r>
      <w:proofErr w:type="spellEnd"/>
      <w:r w:rsidRPr="00E23012">
        <w:rPr>
          <w:rFonts w:eastAsia="Times New Roman"/>
          <w:szCs w:val="20"/>
        </w:rPr>
        <w:t xml:space="preserve"> </w:t>
      </w:r>
    </w:p>
    <w:p w14:paraId="45AC8CFA" w14:textId="572FEDD0" w:rsidR="00E23012" w:rsidRDefault="00E02605" w:rsidP="00E23012">
      <w:pPr>
        <w:pStyle w:val="ListeParagraf"/>
        <w:numPr>
          <w:ilvl w:val="0"/>
          <w:numId w:val="40"/>
        </w:numPr>
        <w:spacing w:after="120"/>
        <w:jc w:val="both"/>
        <w:rPr>
          <w:rFonts w:eastAsia="Times New Roman"/>
          <w:szCs w:val="20"/>
        </w:rPr>
      </w:pPr>
      <w:r w:rsidRPr="00E02605">
        <w:rPr>
          <w:rFonts w:eastAsia="Times New Roman"/>
          <w:b/>
          <w:bCs/>
          <w:szCs w:val="20"/>
        </w:rPr>
        <w:t>VOCATİONAL HİGH SCHOOL COMPULSORY SUMMER İNTERNSHİP</w:t>
      </w:r>
      <w:r>
        <w:rPr>
          <w:rFonts w:eastAsia="Times New Roman"/>
          <w:b/>
          <w:bCs/>
          <w:szCs w:val="20"/>
        </w:rPr>
        <w:t xml:space="preserve"> </w:t>
      </w:r>
      <w:proofErr w:type="spellStart"/>
      <w:r w:rsidR="00E23012" w:rsidRPr="00E23012">
        <w:rPr>
          <w:rFonts w:eastAsia="Times New Roman"/>
          <w:szCs w:val="20"/>
        </w:rPr>
        <w:t>Swiss</w:t>
      </w:r>
      <w:proofErr w:type="spellEnd"/>
      <w:r w:rsidR="00E23012" w:rsidRPr="00E23012">
        <w:rPr>
          <w:rFonts w:eastAsia="Times New Roman"/>
          <w:szCs w:val="20"/>
        </w:rPr>
        <w:t xml:space="preserve"> otel Kızılcahamam</w:t>
      </w:r>
      <w:r w:rsidR="00E23012">
        <w:rPr>
          <w:rFonts w:eastAsia="Times New Roman"/>
          <w:szCs w:val="20"/>
        </w:rPr>
        <w:t xml:space="preserve">- </w:t>
      </w:r>
      <w:r w:rsidR="00E23012" w:rsidRPr="00E23012">
        <w:rPr>
          <w:rFonts w:eastAsia="Times New Roman"/>
          <w:szCs w:val="20"/>
        </w:rPr>
        <w:t xml:space="preserve">01/04/2016 – 26/08/2016 Ankara, </w:t>
      </w:r>
      <w:proofErr w:type="spellStart"/>
      <w:r w:rsidR="00E23012" w:rsidRPr="00E23012">
        <w:rPr>
          <w:rFonts w:eastAsia="Times New Roman"/>
          <w:szCs w:val="20"/>
        </w:rPr>
        <w:t>Türkiye</w:t>
      </w:r>
      <w:proofErr w:type="spellEnd"/>
      <w:r w:rsidR="00E23012" w:rsidRPr="00E23012">
        <w:rPr>
          <w:rFonts w:eastAsia="Times New Roman"/>
          <w:szCs w:val="20"/>
        </w:rPr>
        <w:t xml:space="preserve"> </w:t>
      </w:r>
    </w:p>
    <w:p w14:paraId="1A13DB9F" w14:textId="40E992E0" w:rsidR="001B1C3E" w:rsidRPr="00EB6F3D" w:rsidRDefault="00E02605" w:rsidP="00EB6F3D">
      <w:pPr>
        <w:pStyle w:val="ListeParagraf"/>
        <w:numPr>
          <w:ilvl w:val="0"/>
          <w:numId w:val="40"/>
        </w:numPr>
        <w:spacing w:after="120"/>
        <w:jc w:val="both"/>
        <w:rPr>
          <w:rFonts w:eastAsia="Times New Roman"/>
          <w:b/>
          <w:bCs/>
          <w:szCs w:val="20"/>
        </w:rPr>
      </w:pPr>
      <w:r w:rsidRPr="00E02605">
        <w:rPr>
          <w:rFonts w:eastAsia="Times New Roman"/>
          <w:b/>
          <w:bCs/>
          <w:szCs w:val="20"/>
        </w:rPr>
        <w:t xml:space="preserve">VOCATİONAL HİGH SCHOOL COMPULSORY SUMMER İNTERNSHİP </w:t>
      </w:r>
      <w:proofErr w:type="spellStart"/>
      <w:r w:rsidR="00EB6F3D" w:rsidRPr="00EB6F3D">
        <w:rPr>
          <w:rFonts w:eastAsia="Times New Roman"/>
          <w:szCs w:val="20"/>
        </w:rPr>
        <w:t>Bernstein</w:t>
      </w:r>
      <w:proofErr w:type="spellEnd"/>
      <w:r w:rsidR="00EB6F3D" w:rsidRPr="00EB6F3D">
        <w:rPr>
          <w:rFonts w:eastAsia="Times New Roman"/>
          <w:szCs w:val="20"/>
        </w:rPr>
        <w:t xml:space="preserve"> </w:t>
      </w:r>
      <w:proofErr w:type="spellStart"/>
      <w:r w:rsidR="00EB6F3D" w:rsidRPr="00EB6F3D">
        <w:rPr>
          <w:rFonts w:eastAsia="Times New Roman"/>
          <w:szCs w:val="20"/>
        </w:rPr>
        <w:t>Acamed</w:t>
      </w:r>
      <w:proofErr w:type="spellEnd"/>
      <w:r w:rsidR="00EB6F3D" w:rsidRPr="00EB6F3D">
        <w:rPr>
          <w:rFonts w:eastAsia="Times New Roman"/>
          <w:szCs w:val="20"/>
        </w:rPr>
        <w:t xml:space="preserve"> </w:t>
      </w:r>
      <w:proofErr w:type="spellStart"/>
      <w:r w:rsidR="00EB6F3D" w:rsidRPr="00EB6F3D">
        <w:rPr>
          <w:rFonts w:eastAsia="Times New Roman"/>
          <w:szCs w:val="20"/>
        </w:rPr>
        <w:t>Resort</w:t>
      </w:r>
      <w:proofErr w:type="spellEnd"/>
      <w:r w:rsidR="00EB6F3D">
        <w:rPr>
          <w:rFonts w:eastAsia="Times New Roman"/>
          <w:b/>
          <w:bCs/>
          <w:szCs w:val="20"/>
        </w:rPr>
        <w:t xml:space="preserve">- </w:t>
      </w:r>
      <w:r w:rsidR="00EB6F3D">
        <w:rPr>
          <w:rFonts w:eastAsia="Times New Roman"/>
          <w:szCs w:val="20"/>
        </w:rPr>
        <w:t>05/06/2015 – 29/09/2015</w:t>
      </w:r>
      <w:r>
        <w:rPr>
          <w:rFonts w:eastAsia="Times New Roman"/>
          <w:szCs w:val="20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Nienburg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Saale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),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Germany</w:t>
      </w:r>
    </w:p>
    <w:p w14:paraId="06DD1EEF" w14:textId="1B4BD16C" w:rsidR="009C6E8A" w:rsidRPr="00A74FF2" w:rsidRDefault="00EB6F3D" w:rsidP="001B1C3E">
      <w:pPr>
        <w:pStyle w:val="Blm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>
        <w:rPr>
          <w:rFonts w:ascii="Times New Roman" w:hAnsi="Times New Roman"/>
          <w:color w:val="4A7090" w:themeColor="background2" w:themeShade="80"/>
          <w:szCs w:val="22"/>
          <w:lang w:val="en-US"/>
        </w:rPr>
        <w:t xml:space="preserve">Support </w:t>
      </w:r>
      <w:r w:rsidR="009C6E8A"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Courses</w:t>
      </w:r>
      <w:r w:rsidR="001B1C3E"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/Teaching</w:t>
      </w:r>
    </w:p>
    <w:p w14:paraId="665D4E8B" w14:textId="4620B73D" w:rsidR="00EB6F3D" w:rsidRDefault="00EB6F3D" w:rsidP="00EB6F3D">
      <w:pPr>
        <w:framePr w:wrap="around" w:vAnchor="text" w:hAnchor="text" w:y="284"/>
        <w:spacing w:after="0"/>
        <w:suppressOverlap/>
      </w:pPr>
    </w:p>
    <w:p w14:paraId="19D42486" w14:textId="5B232D88" w:rsidR="00E02605" w:rsidRDefault="00E02605" w:rsidP="00EB6F3D">
      <w:pPr>
        <w:pStyle w:val="ListeParagraf"/>
        <w:numPr>
          <w:ilvl w:val="0"/>
          <w:numId w:val="40"/>
        </w:numPr>
        <w:spacing w:after="0"/>
      </w:pPr>
      <w:proofErr w:type="spellStart"/>
      <w:r>
        <w:t>Gast</w:t>
      </w:r>
      <w:proofErr w:type="spellEnd"/>
      <w:r>
        <w:t xml:space="preserve"> 201.1</w:t>
      </w:r>
      <w:r>
        <w:t>-</w:t>
      </w:r>
      <w:r>
        <w:t xml:space="preserve"> Mutfak Teknolojisine Giriş</w:t>
      </w:r>
    </w:p>
    <w:p w14:paraId="3A8B5BE7" w14:textId="6829D4E6" w:rsidR="00E02605" w:rsidRDefault="00E02605" w:rsidP="00E02605">
      <w:pPr>
        <w:pStyle w:val="ListeParagraf"/>
        <w:numPr>
          <w:ilvl w:val="0"/>
          <w:numId w:val="40"/>
        </w:numPr>
        <w:spacing w:after="0"/>
      </w:pPr>
      <w:proofErr w:type="spellStart"/>
      <w:r>
        <w:t>Gms</w:t>
      </w:r>
      <w:proofErr w:type="spellEnd"/>
      <w:r>
        <w:t xml:space="preserve"> 2001.1</w:t>
      </w:r>
      <w:r>
        <w:t>-</w:t>
      </w:r>
      <w:r>
        <w:t xml:space="preserve"> Mutfak Uygulamaları I</w:t>
      </w:r>
    </w:p>
    <w:p w14:paraId="7A89DAE1" w14:textId="086287A1" w:rsidR="00E02605" w:rsidRDefault="00E02605" w:rsidP="00EB6F3D">
      <w:pPr>
        <w:pStyle w:val="ListeParagraf"/>
        <w:numPr>
          <w:ilvl w:val="0"/>
          <w:numId w:val="40"/>
        </w:numPr>
        <w:spacing w:after="0"/>
      </w:pPr>
      <w:proofErr w:type="spellStart"/>
      <w:r>
        <w:t>Gast</w:t>
      </w:r>
      <w:proofErr w:type="spellEnd"/>
      <w:r>
        <w:t xml:space="preserve"> 301.1</w:t>
      </w:r>
      <w:r>
        <w:t>-</w:t>
      </w:r>
      <w:r>
        <w:t xml:space="preserve"> Mutfak Teknolojileri II</w:t>
      </w:r>
    </w:p>
    <w:p w14:paraId="159EDE68" w14:textId="41DB02F4" w:rsidR="00E02605" w:rsidRPr="00A74FF2" w:rsidRDefault="00E02605" w:rsidP="00EB6F3D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proofErr w:type="spellStart"/>
      <w:r>
        <w:t>Gast</w:t>
      </w:r>
      <w:proofErr w:type="spellEnd"/>
      <w:r>
        <w:t xml:space="preserve"> 337.1</w:t>
      </w:r>
      <w:r>
        <w:t>-</w:t>
      </w:r>
      <w:r>
        <w:t xml:space="preserve"> Uzak Doğu Mutfağı</w:t>
      </w:r>
    </w:p>
    <w:p w14:paraId="0AC6E838" w14:textId="0A0D3558" w:rsidR="00E02605" w:rsidRPr="00EB6F3D" w:rsidRDefault="00E02605" w:rsidP="00EB6F3D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proofErr w:type="spellStart"/>
      <w:r>
        <w:t>Gast</w:t>
      </w:r>
      <w:proofErr w:type="spellEnd"/>
      <w:r>
        <w:t xml:space="preserve"> 403.1</w:t>
      </w:r>
      <w:r>
        <w:t xml:space="preserve">- </w:t>
      </w:r>
      <w:r>
        <w:t>Mutfak Teknolojileri IV</w:t>
      </w:r>
    </w:p>
    <w:p w14:paraId="33410716" w14:textId="77777777" w:rsidR="009C6E8A" w:rsidRPr="00A74FF2" w:rsidRDefault="009C6E8A" w:rsidP="00B47440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14:paraId="6BE02652" w14:textId="723B36F3" w:rsidR="001B1C3E" w:rsidRPr="00EB6F3D" w:rsidRDefault="001B1C3E" w:rsidP="00EB6F3D">
      <w:pPr>
        <w:pStyle w:val="Blm"/>
        <w:spacing w:before="24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lastRenderedPageBreak/>
        <w:t>Research Interests</w:t>
      </w:r>
    </w:p>
    <w:p w14:paraId="47F8D632" w14:textId="77777777" w:rsidR="00EB6F3D" w:rsidRPr="001A2D88" w:rsidRDefault="00EB6F3D" w:rsidP="00EB6F3D">
      <w:pPr>
        <w:pStyle w:val="ListeParagraf"/>
        <w:numPr>
          <w:ilvl w:val="0"/>
          <w:numId w:val="40"/>
        </w:numPr>
        <w:spacing w:after="0" w:line="259" w:lineRule="auto"/>
        <w:rPr>
          <w:rFonts w:ascii="Posterama" w:eastAsia="Posterama" w:hAnsi="Posterama" w:cs="Posterama"/>
          <w:color w:val="3E3A37"/>
          <w:sz w:val="21"/>
        </w:rPr>
      </w:pPr>
      <w:r w:rsidRPr="001A2D88">
        <w:rPr>
          <w:rFonts w:ascii="Posterama" w:eastAsia="Posterama" w:hAnsi="Posterama" w:cs="Posterama"/>
          <w:color w:val="3E3A37"/>
          <w:sz w:val="21"/>
        </w:rPr>
        <w:t xml:space="preserve">Kitchen </w:t>
      </w:r>
      <w:proofErr w:type="spellStart"/>
      <w:r w:rsidRPr="001A2D88">
        <w:rPr>
          <w:rFonts w:ascii="Posterama" w:eastAsia="Posterama" w:hAnsi="Posterama" w:cs="Posterama"/>
          <w:color w:val="3E3A37"/>
          <w:sz w:val="21"/>
        </w:rPr>
        <w:t>trends</w:t>
      </w:r>
      <w:proofErr w:type="spellEnd"/>
    </w:p>
    <w:p w14:paraId="303E20A5" w14:textId="4FA93222" w:rsidR="00EB6F3D" w:rsidRDefault="00EB6F3D" w:rsidP="00EB6F3D">
      <w:pPr>
        <w:pStyle w:val="ListeParagraf"/>
        <w:numPr>
          <w:ilvl w:val="0"/>
          <w:numId w:val="40"/>
        </w:numPr>
        <w:spacing w:after="0" w:line="259" w:lineRule="auto"/>
      </w:pPr>
      <w:proofErr w:type="spellStart"/>
      <w:r>
        <w:t>C</w:t>
      </w:r>
      <w:r w:rsidRPr="001A2D88">
        <w:t>ultivation</w:t>
      </w:r>
      <w:proofErr w:type="spellEnd"/>
      <w:r w:rsidRPr="001A2D88">
        <w:t xml:space="preserve"> of </w:t>
      </w:r>
      <w:proofErr w:type="spellStart"/>
      <w:r w:rsidRPr="001A2D88">
        <w:t>seasonal</w:t>
      </w:r>
      <w:proofErr w:type="spellEnd"/>
      <w:r w:rsidRPr="001A2D88">
        <w:t xml:space="preserve"> </w:t>
      </w:r>
      <w:proofErr w:type="spellStart"/>
      <w:r w:rsidRPr="001A2D88">
        <w:t>and</w:t>
      </w:r>
      <w:proofErr w:type="spellEnd"/>
      <w:r w:rsidRPr="001A2D88">
        <w:t xml:space="preserve"> </w:t>
      </w:r>
      <w:proofErr w:type="spellStart"/>
      <w:r w:rsidRPr="001A2D88">
        <w:t>local</w:t>
      </w:r>
      <w:proofErr w:type="spellEnd"/>
      <w:r w:rsidRPr="001A2D88">
        <w:t xml:space="preserve"> </w:t>
      </w:r>
      <w:proofErr w:type="spellStart"/>
      <w:r w:rsidRPr="001A2D88">
        <w:t>products</w:t>
      </w:r>
      <w:proofErr w:type="spellEnd"/>
      <w:r w:rsidRPr="001A2D88">
        <w:t>.</w:t>
      </w:r>
    </w:p>
    <w:p w14:paraId="5A7723AB" w14:textId="77777777" w:rsidR="00EB6F3D" w:rsidRDefault="00EB6F3D" w:rsidP="00EB6F3D">
      <w:pPr>
        <w:pStyle w:val="ListeParagraf"/>
        <w:numPr>
          <w:ilvl w:val="0"/>
          <w:numId w:val="40"/>
        </w:numPr>
        <w:spacing w:after="0" w:line="259" w:lineRule="auto"/>
      </w:pPr>
      <w:proofErr w:type="spellStart"/>
      <w:r>
        <w:t>M</w:t>
      </w:r>
      <w:r w:rsidRPr="001A2D88">
        <w:t>olecular</w:t>
      </w:r>
      <w:proofErr w:type="spellEnd"/>
      <w:r w:rsidRPr="001A2D88">
        <w:t xml:space="preserve"> </w:t>
      </w:r>
      <w:proofErr w:type="spellStart"/>
      <w:r w:rsidRPr="001A2D88">
        <w:t>gastronomy</w:t>
      </w:r>
      <w:proofErr w:type="spellEnd"/>
    </w:p>
    <w:p w14:paraId="27A04D23" w14:textId="77777777" w:rsidR="00EB6F3D" w:rsidRDefault="00EB6F3D" w:rsidP="00EB6F3D">
      <w:pPr>
        <w:pStyle w:val="ListeParagraf"/>
        <w:numPr>
          <w:ilvl w:val="0"/>
          <w:numId w:val="40"/>
        </w:numPr>
        <w:spacing w:after="0" w:line="259" w:lineRule="auto"/>
      </w:pPr>
      <w:proofErr w:type="spellStart"/>
      <w:r>
        <w:t>T</w:t>
      </w:r>
      <w:r w:rsidRPr="001A2D88">
        <w:t>echnology</w:t>
      </w:r>
      <w:proofErr w:type="spellEnd"/>
      <w:r w:rsidRPr="001A2D88">
        <w:t xml:space="preserve"> </w:t>
      </w:r>
      <w:proofErr w:type="spellStart"/>
      <w:r w:rsidRPr="001A2D88">
        <w:t>and</w:t>
      </w:r>
      <w:proofErr w:type="spellEnd"/>
      <w:r w:rsidRPr="001A2D88">
        <w:t xml:space="preserve"> </w:t>
      </w:r>
      <w:proofErr w:type="spellStart"/>
      <w:r w:rsidRPr="001A2D88">
        <w:t>kitchen</w:t>
      </w:r>
      <w:proofErr w:type="spellEnd"/>
    </w:p>
    <w:p w14:paraId="4BBBEE6A" w14:textId="77777777" w:rsidR="00EB6F3D" w:rsidRDefault="00EB6F3D" w:rsidP="00EB6F3D">
      <w:pPr>
        <w:pStyle w:val="ListeParagraf"/>
        <w:numPr>
          <w:ilvl w:val="0"/>
          <w:numId w:val="40"/>
        </w:numPr>
        <w:spacing w:after="0" w:line="259" w:lineRule="auto"/>
      </w:pPr>
      <w:proofErr w:type="spellStart"/>
      <w:r w:rsidRPr="001A2D88">
        <w:t>Food</w:t>
      </w:r>
      <w:proofErr w:type="spellEnd"/>
      <w:r w:rsidRPr="001A2D88">
        <w:t xml:space="preserve"> </w:t>
      </w:r>
      <w:proofErr w:type="spellStart"/>
      <w:r w:rsidRPr="001A2D88">
        <w:t>and</w:t>
      </w:r>
      <w:proofErr w:type="spellEnd"/>
      <w:r w:rsidRPr="001A2D88">
        <w:t xml:space="preserve"> </w:t>
      </w:r>
      <w:proofErr w:type="spellStart"/>
      <w:r w:rsidRPr="001A2D88">
        <w:t>beverage</w:t>
      </w:r>
      <w:proofErr w:type="spellEnd"/>
      <w:r w:rsidRPr="001A2D88">
        <w:t xml:space="preserve"> </w:t>
      </w:r>
      <w:proofErr w:type="spellStart"/>
      <w:r w:rsidRPr="001A2D88">
        <w:t>businesses</w:t>
      </w:r>
      <w:proofErr w:type="spellEnd"/>
      <w:r w:rsidRPr="001A2D88">
        <w:t xml:space="preserve"> </w:t>
      </w:r>
      <w:proofErr w:type="spellStart"/>
      <w:r w:rsidRPr="001A2D88">
        <w:t>management</w:t>
      </w:r>
      <w:proofErr w:type="spellEnd"/>
    </w:p>
    <w:p w14:paraId="03B622EA" w14:textId="77777777" w:rsidR="00EB6F3D" w:rsidRDefault="00EB6F3D" w:rsidP="00EB6F3D">
      <w:pPr>
        <w:pStyle w:val="ListeParagraf"/>
        <w:numPr>
          <w:ilvl w:val="0"/>
          <w:numId w:val="40"/>
        </w:numPr>
        <w:spacing w:after="0" w:line="259" w:lineRule="auto"/>
      </w:pPr>
      <w:proofErr w:type="spellStart"/>
      <w:r>
        <w:t>Food</w:t>
      </w:r>
      <w:proofErr w:type="spellEnd"/>
      <w:r>
        <w:t xml:space="preserve"> </w:t>
      </w:r>
      <w:proofErr w:type="spellStart"/>
      <w:r>
        <w:t>science</w:t>
      </w:r>
      <w:proofErr w:type="spellEnd"/>
    </w:p>
    <w:p w14:paraId="37F58F90" w14:textId="77777777" w:rsidR="00EB6F3D" w:rsidRPr="00EB6F3D" w:rsidRDefault="00EB6F3D" w:rsidP="00EB6F3D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6C19DA45" w14:textId="77777777" w:rsidR="00EB6F3D" w:rsidRDefault="00EB6F3D" w:rsidP="00DE6B73">
      <w:pPr>
        <w:pStyle w:val="Blm"/>
        <w:spacing w:before="24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14:paraId="3A8C9C51" w14:textId="0DD53684" w:rsidR="00DE6B73" w:rsidRPr="00EB6F3D" w:rsidRDefault="00DE6B73" w:rsidP="00EB6F3D">
      <w:pPr>
        <w:pStyle w:val="Blm"/>
        <w:spacing w:before="24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>
        <w:rPr>
          <w:rFonts w:ascii="Times New Roman" w:hAnsi="Times New Roman"/>
          <w:color w:val="4A7090" w:themeColor="background2" w:themeShade="80"/>
          <w:szCs w:val="22"/>
          <w:lang w:val="en-US"/>
        </w:rPr>
        <w:t>Languages</w:t>
      </w:r>
    </w:p>
    <w:p w14:paraId="157FD40D" w14:textId="5EFB2592" w:rsidR="00EB6F3D" w:rsidRDefault="00EB6F3D" w:rsidP="00DE6B73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 w:rsidRPr="00EB6F3D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Turkish</w:t>
      </w:r>
    </w:p>
    <w:p w14:paraId="67F11B06" w14:textId="5F820AF7" w:rsidR="00EB6F3D" w:rsidRDefault="00EB6F3D" w:rsidP="00DE6B73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English </w:t>
      </w:r>
    </w:p>
    <w:p w14:paraId="3F55AFA2" w14:textId="77777777" w:rsidR="001B1C3E" w:rsidRDefault="001B1C3E" w:rsidP="001B1C3E">
      <w:pPr>
        <w:spacing w:after="0"/>
        <w:ind w:left="360"/>
        <w:jc w:val="both"/>
        <w:rPr>
          <w:rFonts w:ascii="Times New Roman" w:eastAsia="Times New Roman" w:hAnsi="Times New Roman"/>
          <w:lang w:val="en-US"/>
        </w:rPr>
      </w:pPr>
    </w:p>
    <w:p w14:paraId="54B7AE1F" w14:textId="77777777" w:rsidR="00EB6F3D" w:rsidRPr="00A74FF2" w:rsidRDefault="00EB6F3D" w:rsidP="001B1C3E">
      <w:pPr>
        <w:spacing w:after="0"/>
        <w:ind w:left="360"/>
        <w:jc w:val="both"/>
        <w:rPr>
          <w:rFonts w:ascii="Times New Roman" w:eastAsia="Times New Roman" w:hAnsi="Times New Roman"/>
          <w:lang w:val="en-US"/>
        </w:rPr>
      </w:pPr>
    </w:p>
    <w:sectPr w:rsidR="00EB6F3D" w:rsidRPr="00A74FF2" w:rsidSect="001C1D2F">
      <w:headerReference w:type="even" r:id="rId11"/>
      <w:footerReference w:type="default" r:id="rId12"/>
      <w:headerReference w:type="first" r:id="rId13"/>
      <w:pgSz w:w="11907" w:h="16839"/>
      <w:pgMar w:top="540" w:right="1418" w:bottom="851" w:left="1350" w:header="142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C982" w14:textId="77777777" w:rsidR="008A36DC" w:rsidRDefault="008A36DC">
      <w:pPr>
        <w:spacing w:after="0" w:line="240" w:lineRule="auto"/>
      </w:pPr>
      <w:r>
        <w:separator/>
      </w:r>
    </w:p>
  </w:endnote>
  <w:endnote w:type="continuationSeparator" w:id="0">
    <w:p w14:paraId="6A14D2BF" w14:textId="77777777" w:rsidR="008A36DC" w:rsidRDefault="008A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ama">
    <w:panose1 w:val="020B0504020200020000"/>
    <w:charset w:val="00"/>
    <w:family w:val="swiss"/>
    <w:pitch w:val="variable"/>
    <w:sig w:usb0="A11526FF" w:usb1="D000204B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081171"/>
      <w:docPartObj>
        <w:docPartGallery w:val="Page Numbers (Bottom of Page)"/>
        <w:docPartUnique/>
      </w:docPartObj>
    </w:sdtPr>
    <w:sdtContent>
      <w:p w14:paraId="1596A9CD" w14:textId="77777777" w:rsidR="00E4415E" w:rsidRDefault="00E4415E">
        <w:pPr>
          <w:pStyle w:val="AltBilgi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39789ED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BB9A4" w14:textId="77777777" w:rsidR="00E4415E" w:rsidRDefault="00E4415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58B6C0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826299" w:rsidRPr="00826299">
                                <w:rPr>
                                  <w:noProof/>
                                  <w:color w:val="58B6C0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8B6C0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39789ED" id="Rectangle 13" o:spid="_x0000_s1027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" filled="f" fillcolor="#c0504d" stroked="f" strokecolor="#5c83b4" strokeweight="2.25pt">
                  <v:textbox inset=",0,,0">
                    <w:txbxContent>
                      <w:p w14:paraId="1BBBB9A4" w14:textId="77777777" w:rsidR="00E4415E" w:rsidRDefault="00E4415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58B6C0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826299" w:rsidRPr="00826299">
                          <w:rPr>
                            <w:noProof/>
                            <w:color w:val="58B6C0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58B6C0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87C0" w14:textId="77777777" w:rsidR="008A36DC" w:rsidRDefault="008A36DC">
      <w:pPr>
        <w:spacing w:after="0" w:line="240" w:lineRule="auto"/>
      </w:pPr>
      <w:r>
        <w:separator/>
      </w:r>
    </w:p>
  </w:footnote>
  <w:footnote w:type="continuationSeparator" w:id="0">
    <w:p w14:paraId="7BCD0B24" w14:textId="77777777" w:rsidR="008A36DC" w:rsidRDefault="008A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1B03" w14:textId="77777777" w:rsidR="004A4632" w:rsidRDefault="004A4632">
    <w:pPr>
      <w:pStyle w:val="stbilgiSol"/>
      <w:jc w:val="right"/>
      <w:rPr>
        <w:color w:val="ABDADF" w:themeColor="accent2" w:themeTint="80"/>
      </w:rPr>
    </w:pPr>
  </w:p>
  <w:p w14:paraId="3844103E" w14:textId="77777777" w:rsidR="004A4632" w:rsidRPr="007A192F" w:rsidRDefault="004A4632">
    <w:pPr>
      <w:pStyle w:val="stbilgiSol"/>
      <w:jc w:val="right"/>
      <w:rPr>
        <w:rFonts w:ascii="Times New Roman" w:hAnsi="Times New Roman"/>
        <w:sz w:val="22"/>
        <w:szCs w:val="22"/>
      </w:rPr>
    </w:pPr>
    <w:r w:rsidRPr="007A192F">
      <w:rPr>
        <w:rFonts w:ascii="Times New Roman" w:hAnsi="Times New Roman"/>
        <w:color w:val="ABDADF" w:themeColor="accent2" w:themeTint="80"/>
        <w:sz w:val="22"/>
        <w:szCs w:val="22"/>
      </w:rPr>
      <w:sym w:font="Wingdings 3" w:char="F07D"/>
    </w:r>
    <w:r w:rsidRPr="007A192F">
      <w:rPr>
        <w:rFonts w:ascii="Times New Roman" w:hAnsi="Times New Roman"/>
        <w:sz w:val="22"/>
        <w:szCs w:val="22"/>
      </w:rPr>
      <w:t xml:space="preserve"> </w:t>
    </w:r>
    <w:r w:rsidR="007A192F" w:rsidRPr="007A192F">
      <w:rPr>
        <w:rFonts w:ascii="Times New Roman" w:hAnsi="Times New Roman"/>
        <w:sz w:val="22"/>
        <w:szCs w:val="22"/>
      </w:rPr>
      <w:t xml:space="preserve">E. </w:t>
    </w:r>
    <w:r w:rsidRPr="007A192F">
      <w:rPr>
        <w:rFonts w:ascii="Times New Roman" w:hAnsi="Times New Roman"/>
        <w:sz w:val="22"/>
        <w:szCs w:val="22"/>
      </w:rPr>
      <w:t>Evla K</w:t>
    </w:r>
    <w:r w:rsidR="00C9300B" w:rsidRPr="007A192F">
      <w:rPr>
        <w:rFonts w:ascii="Times New Roman" w:hAnsi="Times New Roman"/>
        <w:sz w:val="22"/>
        <w:szCs w:val="22"/>
      </w:rPr>
      <w:t>esici</w:t>
    </w:r>
    <w:r w:rsidR="007A192F" w:rsidRPr="007A192F">
      <w:rPr>
        <w:rFonts w:ascii="Times New Roman" w:hAnsi="Times New Roman"/>
        <w:sz w:val="22"/>
        <w:szCs w:val="22"/>
      </w:rPr>
      <w:t xml:space="preserve">, </w:t>
    </w:r>
    <w:proofErr w:type="spellStart"/>
    <w:r w:rsidR="007A192F" w:rsidRPr="007A192F">
      <w:rPr>
        <w:rFonts w:ascii="Times New Roman" w:hAnsi="Times New Roman"/>
        <w:sz w:val="22"/>
        <w:szCs w:val="22"/>
      </w:rPr>
      <w:t>PhD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684945"/>
      <w:docPartObj>
        <w:docPartGallery w:val="Page Numbers (Margins)"/>
        <w:docPartUnique/>
      </w:docPartObj>
    </w:sdtPr>
    <w:sdtContent>
      <w:p w14:paraId="31E8A071" w14:textId="77777777" w:rsidR="00E4415E" w:rsidRDefault="00E4415E">
        <w:pPr>
          <w:pStyle w:val="stBilgi"/>
        </w:pPr>
        <w:r>
          <w:rPr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7931CA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7564B5" w14:textId="77777777" w:rsidR="00E4415E" w:rsidRDefault="00E4415E">
                                <w:pPr>
                                  <w:pStyle w:val="stBilgi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E4415E">
                                  <w:rPr>
                                    <w:rStyle w:val="SayfaNumaras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SayfaNumaras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7931CA4" id="Group 3" o:spid="_x0000_s1028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&#13;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9" type="#_x0000_t202" style="position:absolute;left:689;top:3263;width:769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" filled="f" stroked="f">
                    <v:textbox inset="0,0,0,0">
                      <w:txbxContent>
                        <w:p w14:paraId="697564B5" w14:textId="77777777" w:rsidR="00E4415E" w:rsidRDefault="00E4415E">
                          <w:pPr>
                            <w:pStyle w:val="stBilgi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E4415E">
                            <w:rPr>
                              <w:rStyle w:val="SayfaNumaras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SayfaNumaras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0" style="position:absolute;left:886;top:3255;width:374;height:374" coordorigin="1453,14832" coordsize="374,3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<v:oval id="Oval 73" o:spid="_x0000_s1031" style="position:absolute;left:1453;top:14832;width:374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" filled="f" strokecolor="#84a2c6" strokeweight=".5pt"/>
                    <v:oval id="Oval 74" o:spid="_x0000_s1032" style="position:absolute;left:1462;top:14835;width:101;height:1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&#13;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9.1pt;height:9.1pt" o:bullet="t">
        <v:imagedata r:id="rId1" o:title="j0115844"/>
      </v:shape>
    </w:pict>
  </w:numPicBullet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eMaddemi5"/>
      <w:lvlText w:val=""/>
      <w:lvlJc w:val="left"/>
      <w:pPr>
        <w:ind w:left="1800" w:hanging="360"/>
      </w:pPr>
      <w:rPr>
        <w:rFonts w:ascii="Symbol" w:hAnsi="Symbol" w:hint="default"/>
        <w:color w:val="58B6C0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eMaddemi4"/>
      <w:lvlText w:val=""/>
      <w:lvlJc w:val="left"/>
      <w:pPr>
        <w:ind w:left="1440" w:hanging="360"/>
      </w:pPr>
      <w:rPr>
        <w:rFonts w:ascii="Symbol" w:hAnsi="Symbol" w:hint="default"/>
        <w:color w:val="398E98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eMadde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eMaddemi2"/>
      <w:lvlText w:val=""/>
      <w:lvlJc w:val="left"/>
      <w:pPr>
        <w:ind w:left="720" w:hanging="360"/>
      </w:pPr>
      <w:rPr>
        <w:rFonts w:ascii="Wingdings 3" w:hAnsi="Wingdings 3" w:hint="default"/>
        <w:color w:val="58B6C0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eMadde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398E98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97629FA"/>
    <w:multiLevelType w:val="hybridMultilevel"/>
    <w:tmpl w:val="45683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973B9"/>
    <w:multiLevelType w:val="hybridMultilevel"/>
    <w:tmpl w:val="0DB8B93A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738ED"/>
    <w:multiLevelType w:val="hybridMultilevel"/>
    <w:tmpl w:val="1FE04428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A7B06"/>
    <w:multiLevelType w:val="hybridMultilevel"/>
    <w:tmpl w:val="D262A2C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B3EEA"/>
    <w:multiLevelType w:val="hybridMultilevel"/>
    <w:tmpl w:val="B21A3FEE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E51F5"/>
    <w:multiLevelType w:val="hybridMultilevel"/>
    <w:tmpl w:val="F634C934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21C62"/>
    <w:multiLevelType w:val="hybridMultilevel"/>
    <w:tmpl w:val="8A881E1A"/>
    <w:lvl w:ilvl="0" w:tplc="3BB868EE">
      <w:start w:val="1"/>
      <w:numFmt w:val="bullet"/>
      <w:lvlText w:val=""/>
      <w:lvlJc w:val="left"/>
      <w:pPr>
        <w:tabs>
          <w:tab w:val="num" w:pos="0"/>
        </w:tabs>
        <w:ind w:left="624" w:hanging="264"/>
      </w:pPr>
      <w:rPr>
        <w:rFonts w:ascii="Symbol" w:hAnsi="Symbol" w:hint="default"/>
        <w:color w:val="0070C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E47DB"/>
    <w:multiLevelType w:val="hybridMultilevel"/>
    <w:tmpl w:val="E202186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40ADA"/>
    <w:multiLevelType w:val="hybridMultilevel"/>
    <w:tmpl w:val="FEDE22C6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8050C"/>
    <w:multiLevelType w:val="hybridMultilevel"/>
    <w:tmpl w:val="F474CD14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2700A"/>
    <w:multiLevelType w:val="hybridMultilevel"/>
    <w:tmpl w:val="DC90424E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469F9"/>
    <w:multiLevelType w:val="hybridMultilevel"/>
    <w:tmpl w:val="716EE690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551026">
    <w:abstractNumId w:val="9"/>
  </w:num>
  <w:num w:numId="2" w16cid:durableId="1018895635">
    <w:abstractNumId w:val="7"/>
  </w:num>
  <w:num w:numId="3" w16cid:durableId="2029939309">
    <w:abstractNumId w:val="6"/>
  </w:num>
  <w:num w:numId="4" w16cid:durableId="1284842726">
    <w:abstractNumId w:val="5"/>
  </w:num>
  <w:num w:numId="5" w16cid:durableId="1219635060">
    <w:abstractNumId w:val="4"/>
  </w:num>
  <w:num w:numId="6" w16cid:durableId="1831673860">
    <w:abstractNumId w:val="8"/>
  </w:num>
  <w:num w:numId="7" w16cid:durableId="2052916242">
    <w:abstractNumId w:val="3"/>
  </w:num>
  <w:num w:numId="8" w16cid:durableId="906577608">
    <w:abstractNumId w:val="2"/>
  </w:num>
  <w:num w:numId="9" w16cid:durableId="399135337">
    <w:abstractNumId w:val="1"/>
  </w:num>
  <w:num w:numId="10" w16cid:durableId="1025324517">
    <w:abstractNumId w:val="0"/>
  </w:num>
  <w:num w:numId="11" w16cid:durableId="1623995738">
    <w:abstractNumId w:val="9"/>
  </w:num>
  <w:num w:numId="12" w16cid:durableId="858741888">
    <w:abstractNumId w:val="7"/>
  </w:num>
  <w:num w:numId="13" w16cid:durableId="319887010">
    <w:abstractNumId w:val="6"/>
  </w:num>
  <w:num w:numId="14" w16cid:durableId="1299724405">
    <w:abstractNumId w:val="5"/>
  </w:num>
  <w:num w:numId="15" w16cid:durableId="1138570361">
    <w:abstractNumId w:val="4"/>
  </w:num>
  <w:num w:numId="16" w16cid:durableId="1993244511">
    <w:abstractNumId w:val="9"/>
  </w:num>
  <w:num w:numId="17" w16cid:durableId="734933701">
    <w:abstractNumId w:val="7"/>
  </w:num>
  <w:num w:numId="18" w16cid:durableId="1905528468">
    <w:abstractNumId w:val="6"/>
  </w:num>
  <w:num w:numId="19" w16cid:durableId="430665556">
    <w:abstractNumId w:val="5"/>
  </w:num>
  <w:num w:numId="20" w16cid:durableId="1264845969">
    <w:abstractNumId w:val="4"/>
  </w:num>
  <w:num w:numId="21" w16cid:durableId="1353192162">
    <w:abstractNumId w:val="9"/>
  </w:num>
  <w:num w:numId="22" w16cid:durableId="97796664">
    <w:abstractNumId w:val="7"/>
  </w:num>
  <w:num w:numId="23" w16cid:durableId="1167357576">
    <w:abstractNumId w:val="6"/>
  </w:num>
  <w:num w:numId="24" w16cid:durableId="1550724182">
    <w:abstractNumId w:val="5"/>
  </w:num>
  <w:num w:numId="25" w16cid:durableId="869682548">
    <w:abstractNumId w:val="4"/>
  </w:num>
  <w:num w:numId="26" w16cid:durableId="1453986521">
    <w:abstractNumId w:val="9"/>
  </w:num>
  <w:num w:numId="27" w16cid:durableId="914317649">
    <w:abstractNumId w:val="7"/>
  </w:num>
  <w:num w:numId="28" w16cid:durableId="1980530514">
    <w:abstractNumId w:val="6"/>
  </w:num>
  <w:num w:numId="29" w16cid:durableId="1325207624">
    <w:abstractNumId w:val="5"/>
  </w:num>
  <w:num w:numId="30" w16cid:durableId="1506286942">
    <w:abstractNumId w:val="4"/>
  </w:num>
  <w:num w:numId="31" w16cid:durableId="1580678675">
    <w:abstractNumId w:val="11"/>
  </w:num>
  <w:num w:numId="32" w16cid:durableId="374352369">
    <w:abstractNumId w:val="14"/>
  </w:num>
  <w:num w:numId="33" w16cid:durableId="826749511">
    <w:abstractNumId w:val="19"/>
  </w:num>
  <w:num w:numId="34" w16cid:durableId="1982807432">
    <w:abstractNumId w:val="18"/>
  </w:num>
  <w:num w:numId="35" w16cid:durableId="901907082">
    <w:abstractNumId w:val="20"/>
  </w:num>
  <w:num w:numId="36" w16cid:durableId="1236822556">
    <w:abstractNumId w:val="17"/>
  </w:num>
  <w:num w:numId="37" w16cid:durableId="619337283">
    <w:abstractNumId w:val="21"/>
  </w:num>
  <w:num w:numId="38" w16cid:durableId="701634974">
    <w:abstractNumId w:val="12"/>
  </w:num>
  <w:num w:numId="39" w16cid:durableId="322321230">
    <w:abstractNumId w:val="13"/>
  </w:num>
  <w:num w:numId="40" w16cid:durableId="1615673795">
    <w:abstractNumId w:val="15"/>
  </w:num>
  <w:num w:numId="41" w16cid:durableId="1053846937">
    <w:abstractNumId w:val="16"/>
  </w:num>
  <w:num w:numId="42" w16cid:durableId="10158114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removeDateAndTime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8D"/>
    <w:rsid w:val="000A1743"/>
    <w:rsid w:val="000D5831"/>
    <w:rsid w:val="00132887"/>
    <w:rsid w:val="00145780"/>
    <w:rsid w:val="001A068A"/>
    <w:rsid w:val="001B1C3E"/>
    <w:rsid w:val="001C1D2F"/>
    <w:rsid w:val="001F282D"/>
    <w:rsid w:val="002117C7"/>
    <w:rsid w:val="0027347D"/>
    <w:rsid w:val="002E3BD7"/>
    <w:rsid w:val="002F25A9"/>
    <w:rsid w:val="0034489E"/>
    <w:rsid w:val="003602D2"/>
    <w:rsid w:val="00382F1F"/>
    <w:rsid w:val="00446BA7"/>
    <w:rsid w:val="00483B8D"/>
    <w:rsid w:val="004A4632"/>
    <w:rsid w:val="004C330F"/>
    <w:rsid w:val="004E7E93"/>
    <w:rsid w:val="004F0D8B"/>
    <w:rsid w:val="005048A7"/>
    <w:rsid w:val="00556F4C"/>
    <w:rsid w:val="005A3D4B"/>
    <w:rsid w:val="005C121E"/>
    <w:rsid w:val="00670593"/>
    <w:rsid w:val="00682080"/>
    <w:rsid w:val="006C64D3"/>
    <w:rsid w:val="00714B8C"/>
    <w:rsid w:val="007229F0"/>
    <w:rsid w:val="007263B9"/>
    <w:rsid w:val="0075019E"/>
    <w:rsid w:val="007771EC"/>
    <w:rsid w:val="00790186"/>
    <w:rsid w:val="00790F7C"/>
    <w:rsid w:val="007A192F"/>
    <w:rsid w:val="007C096D"/>
    <w:rsid w:val="00826299"/>
    <w:rsid w:val="00882DD7"/>
    <w:rsid w:val="008A36DC"/>
    <w:rsid w:val="008C6758"/>
    <w:rsid w:val="008D62D1"/>
    <w:rsid w:val="008E5DB9"/>
    <w:rsid w:val="008F163E"/>
    <w:rsid w:val="00916411"/>
    <w:rsid w:val="009409FC"/>
    <w:rsid w:val="009C6E8A"/>
    <w:rsid w:val="009D3F2C"/>
    <w:rsid w:val="009E527E"/>
    <w:rsid w:val="00A262C6"/>
    <w:rsid w:val="00A73CD4"/>
    <w:rsid w:val="00A74FF2"/>
    <w:rsid w:val="00AC0D45"/>
    <w:rsid w:val="00AE4408"/>
    <w:rsid w:val="00B418A0"/>
    <w:rsid w:val="00B47440"/>
    <w:rsid w:val="00B53EEB"/>
    <w:rsid w:val="00B572A2"/>
    <w:rsid w:val="00B5749E"/>
    <w:rsid w:val="00B67D55"/>
    <w:rsid w:val="00B71EFD"/>
    <w:rsid w:val="00B74724"/>
    <w:rsid w:val="00BD2518"/>
    <w:rsid w:val="00BE0F9B"/>
    <w:rsid w:val="00C43841"/>
    <w:rsid w:val="00C9300B"/>
    <w:rsid w:val="00CA725A"/>
    <w:rsid w:val="00CD31D0"/>
    <w:rsid w:val="00CD3644"/>
    <w:rsid w:val="00CE2537"/>
    <w:rsid w:val="00D45B3F"/>
    <w:rsid w:val="00DC498E"/>
    <w:rsid w:val="00DE6B73"/>
    <w:rsid w:val="00E01E78"/>
    <w:rsid w:val="00E02605"/>
    <w:rsid w:val="00E11F45"/>
    <w:rsid w:val="00E23012"/>
    <w:rsid w:val="00E31052"/>
    <w:rsid w:val="00E4415E"/>
    <w:rsid w:val="00E448C2"/>
    <w:rsid w:val="00E53E47"/>
    <w:rsid w:val="00E93513"/>
    <w:rsid w:val="00E97D03"/>
    <w:rsid w:val="00EA5E02"/>
    <w:rsid w:val="00EB40F5"/>
    <w:rsid w:val="00EB6F3D"/>
    <w:rsid w:val="00F947E5"/>
    <w:rsid w:val="00F94C7B"/>
    <w:rsid w:val="00FB1361"/>
    <w:rsid w:val="00FB39A3"/>
    <w:rsid w:val="00FD71D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D3AC3"/>
  <w15:docId w15:val="{FFB77B72-8BAF-4928-A1F9-F102E13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semiHidden/>
    <w:unhideWhenUsed/>
    <w:pPr>
      <w:pBdr>
        <w:top w:val="single" w:sz="6" w:space="1" w:color="58B6C0" w:themeColor="accent2"/>
        <w:left w:val="single" w:sz="6" w:space="1" w:color="58B6C0" w:themeColor="accent2"/>
        <w:bottom w:val="single" w:sz="6" w:space="1" w:color="58B6C0" w:themeColor="accent2"/>
        <w:right w:val="single" w:sz="6" w:space="1" w:color="58B6C0" w:themeColor="accent2"/>
      </w:pBdr>
      <w:shd w:val="clear" w:color="auto" w:fill="58B6C0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pBdr>
        <w:top w:val="single" w:sz="6" w:space="1" w:color="58B6C0" w:themeColor="accent2"/>
        <w:left w:val="single" w:sz="48" w:space="1" w:color="58B6C0" w:themeColor="accent2"/>
        <w:bottom w:val="single" w:sz="6" w:space="1" w:color="58B6C0" w:themeColor="accent2"/>
        <w:right w:val="single" w:sz="6" w:space="1" w:color="58B6C0" w:themeColor="accent2"/>
      </w:pBdr>
      <w:spacing w:before="240" w:after="80"/>
      <w:ind w:left="144"/>
      <w:outlineLvl w:val="1"/>
    </w:pPr>
    <w:rPr>
      <w:rFonts w:asciiTheme="majorHAnsi" w:hAnsiTheme="majorHAnsi"/>
      <w:color w:val="398E98" w:themeColor="accent2" w:themeShade="BF"/>
      <w:spacing w:val="5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58B6C0" w:themeColor="accent2"/>
      <w:sz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58B6C0" w:themeColor="accent2"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basedOn w:val="Normal"/>
    <w:link w:val="AralkYokChar"/>
    <w:uiPriority w:val="1"/>
    <w:qFormat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rFonts w:cs="Times New Roman"/>
      <w:color w:val="000000" w:themeColor="text1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rFonts w:cs="Times New Roman"/>
      <w:color w:val="000000" w:themeColor="text1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eMaddemi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Blm">
    <w:name w:val="Bölüm"/>
    <w:basedOn w:val="Normal"/>
    <w:next w:val="Normal"/>
    <w:link w:val="BlmKarakteri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58B6C0" w:themeColor="accent2"/>
      <w:sz w:val="24"/>
    </w:rPr>
  </w:style>
  <w:style w:type="paragraph" w:customStyle="1" w:styleId="AltBlm">
    <w:name w:val="Alt Bölüm"/>
    <w:basedOn w:val="Normal"/>
    <w:link w:val="AltBlmKarakteri"/>
    <w:uiPriority w:val="3"/>
    <w:qFormat/>
    <w:pPr>
      <w:spacing w:before="40" w:after="80" w:line="240" w:lineRule="auto"/>
    </w:pPr>
    <w:rPr>
      <w:rFonts w:asciiTheme="majorHAnsi" w:hAnsiTheme="majorHAnsi"/>
      <w:b/>
      <w:color w:val="3494BA" w:themeColor="accent1"/>
      <w:sz w:val="18"/>
    </w:rPr>
  </w:style>
  <w:style w:type="paragraph" w:styleId="Alnt">
    <w:name w:val="Quote"/>
    <w:basedOn w:val="Normal"/>
    <w:link w:val="AlntChar"/>
    <w:uiPriority w:val="29"/>
    <w:qFormat/>
    <w:rPr>
      <w:i/>
      <w:color w:val="7F7F7F" w:themeColor="background1" w:themeShade="7F"/>
    </w:rPr>
  </w:style>
  <w:style w:type="character" w:customStyle="1" w:styleId="AlntChar">
    <w:name w:val="Alıntı Char"/>
    <w:basedOn w:val="VarsaylanParagrafYazTipi"/>
    <w:link w:val="Alnt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hAnsiTheme="majorHAnsi" w:cs="Times New Roman"/>
      <w:color w:val="398E98" w:themeColor="accent2" w:themeShade="BF"/>
      <w:spacing w:val="5"/>
      <w:sz w:val="20"/>
      <w:szCs w:val="20"/>
    </w:rPr>
  </w:style>
  <w:style w:type="paragraph" w:customStyle="1" w:styleId="KiiselAd">
    <w:name w:val="Kişisel Ad"/>
    <w:basedOn w:val="AralkYok"/>
    <w:link w:val="KiiselAdKarakteri"/>
    <w:uiPriority w:val="1"/>
    <w:qFormat/>
    <w:pPr>
      <w:jc w:val="right"/>
    </w:pPr>
    <w:rPr>
      <w:rFonts w:asciiTheme="majorHAnsi" w:hAnsiTheme="majorHAnsi"/>
      <w:color w:val="276E8B" w:themeColor="accent1" w:themeShade="BF"/>
      <w:sz w:val="40"/>
      <w:szCs w:val="40"/>
    </w:rPr>
  </w:style>
  <w:style w:type="paragraph" w:styleId="ListeMaddemi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Kpr">
    <w:name w:val="Hyperlink"/>
    <w:basedOn w:val="VarsaylanParagrafYazTipi"/>
    <w:uiPriority w:val="99"/>
    <w:unhideWhenUsed/>
    <w:rPr>
      <w:color w:val="6B9F25" w:themeColor="hyperlink"/>
      <w:u w:val="single"/>
    </w:rPr>
  </w:style>
  <w:style w:type="character" w:styleId="KitapBal">
    <w:name w:val="Book Title"/>
    <w:basedOn w:val="VarsaylanParagrafYazTipi"/>
    <w:uiPriority w:val="33"/>
    <w:qFormat/>
    <w:rPr>
      <w:rFonts w:asciiTheme="majorHAnsi" w:hAnsiTheme="majorHAnsi" w:cs="Times New Roman"/>
      <w:i/>
      <w:color w:val="2683C6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58B6C0" w:themeColor="accent2"/>
      <w:sz w:val="16"/>
      <w:szCs w:val="16"/>
    </w:rPr>
  </w:style>
  <w:style w:type="character" w:styleId="Vurgu">
    <w:name w:val="Emphasis"/>
    <w:uiPriority w:val="20"/>
    <w:qFormat/>
    <w:rPr>
      <w:b/>
      <w:i/>
      <w:spacing w:val="0"/>
    </w:rPr>
  </w:style>
  <w:style w:type="character" w:customStyle="1" w:styleId="AralkYokChar">
    <w:name w:val="Aralık Yok Char"/>
    <w:basedOn w:val="VarsaylanParagrafYazTipi"/>
    <w:link w:val="AralkYok"/>
    <w:uiPriority w:val="99"/>
    <w:rPr>
      <w:rFonts w:cs="Times New Roman"/>
      <w:color w:val="000000" w:themeColor="text1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58B6C0" w:themeFill="accent2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hAnsiTheme="majorHAnsi" w:cs="Times New Roman"/>
      <w:color w:val="58B6C0" w:themeColor="accent2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hAnsiTheme="majorHAnsi" w:cs="Times New Roman"/>
      <w:i/>
      <w:color w:val="58B6C0" w:themeColor="accent2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Pr>
      <w:rFonts w:cs="Times New Roman"/>
      <w:b/>
      <w:i/>
      <w:color w:val="4A9A82" w:themeColor="accent3" w:themeShade="BF"/>
      <w:sz w:val="20"/>
      <w:szCs w:val="20"/>
    </w:rPr>
  </w:style>
  <w:style w:type="paragraph" w:styleId="GlAlnt">
    <w:name w:val="Intense Quote"/>
    <w:basedOn w:val="Normal"/>
    <w:link w:val="GlAlntChar"/>
    <w:uiPriority w:val="30"/>
    <w:qFormat/>
    <w:pPr>
      <w:pBdr>
        <w:top w:val="single" w:sz="6" w:space="10" w:color="398E98" w:themeColor="accent2" w:themeShade="BF"/>
        <w:left w:val="single" w:sz="6" w:space="10" w:color="398E98" w:themeColor="accent2" w:themeShade="BF"/>
        <w:bottom w:val="single" w:sz="6" w:space="10" w:color="398E98" w:themeColor="accent2" w:themeShade="BF"/>
        <w:right w:val="single" w:sz="6" w:space="10" w:color="398E98" w:themeColor="accent2" w:themeShade="BF"/>
      </w:pBdr>
      <w:shd w:val="clear" w:color="auto" w:fill="58B6C0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58B6C0" w:themeFill="accent2"/>
    </w:rPr>
  </w:style>
  <w:style w:type="character" w:styleId="GlBavuru">
    <w:name w:val="Intense Reference"/>
    <w:basedOn w:val="VarsaylanParagrafYazTipi"/>
    <w:uiPriority w:val="32"/>
    <w:qFormat/>
    <w:rPr>
      <w:rFonts w:cs="Times New Roman"/>
      <w:b/>
      <w:color w:val="276E8B" w:themeColor="accent1" w:themeShade="BF"/>
      <w:sz w:val="20"/>
      <w:szCs w:val="20"/>
      <w:u w:val="single"/>
    </w:rPr>
  </w:style>
  <w:style w:type="paragraph" w:styleId="ListeMaddemi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eMaddemi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eMaddemi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Gl">
    <w:name w:val="Strong"/>
    <w:uiPriority w:val="22"/>
    <w:qFormat/>
    <w:rPr>
      <w:rFonts w:asciiTheme="minorHAnsi" w:hAnsiTheme="minorHAnsi"/>
      <w:b/>
      <w:color w:val="58B6C0" w:themeColor="accent2"/>
    </w:rPr>
  </w:style>
  <w:style w:type="character" w:styleId="HafifVurgulama">
    <w:name w:val="Subtle Emphasis"/>
    <w:basedOn w:val="VarsaylanParagrafYazTipi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58B6C0" w:themeColor="accen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GndereninAdresi">
    <w:name w:val="Gönderenin Adresi"/>
    <w:basedOn w:val="AralkYok"/>
    <w:link w:val="GndereninAdresiKarakteri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  <w:szCs w:val="18"/>
    </w:rPr>
  </w:style>
  <w:style w:type="paragraph" w:styleId="Altyaz">
    <w:name w:val="Subtitle"/>
    <w:basedOn w:val="Normal"/>
    <w:link w:val="Altyaz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58B6C0" w:themeColor="accent2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asciiTheme="majorHAnsi" w:hAnsiTheme="majorHAnsi"/>
      <w:color w:val="58B6C0" w:themeColor="accent2"/>
      <w:sz w:val="24"/>
      <w:szCs w:val="24"/>
    </w:rPr>
  </w:style>
  <w:style w:type="paragraph" w:styleId="KonuBal">
    <w:name w:val="Title"/>
    <w:basedOn w:val="Normal"/>
    <w:link w:val="KonuBalChar"/>
    <w:uiPriority w:val="10"/>
    <w:semiHidden/>
    <w:unhideWhenUsed/>
    <w:qFormat/>
    <w:pPr>
      <w:spacing w:line="240" w:lineRule="auto"/>
    </w:pPr>
    <w:rPr>
      <w:rFonts w:asciiTheme="majorHAnsi" w:hAnsiTheme="majorHAnsi"/>
      <w:color w:val="58B6C0" w:themeColor="accent2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Pr>
      <w:rFonts w:asciiTheme="majorHAnsi" w:hAnsiTheme="majorHAnsi" w:cs="Times New Roman"/>
      <w:color w:val="58B6C0" w:themeColor="accent2"/>
      <w:sz w:val="52"/>
      <w:szCs w:val="52"/>
    </w:rPr>
  </w:style>
  <w:style w:type="character" w:customStyle="1" w:styleId="KiiselAdKarakteri">
    <w:name w:val="Kişisel Ad Karakteri"/>
    <w:basedOn w:val="AralkYokChar"/>
    <w:link w:val="KiiselAd"/>
    <w:uiPriority w:val="1"/>
    <w:rPr>
      <w:rFonts w:asciiTheme="majorHAnsi" w:hAnsiTheme="majorHAnsi" w:cs="Times New Roman"/>
      <w:color w:val="276E8B" w:themeColor="accent1" w:themeShade="BF"/>
      <w:sz w:val="40"/>
      <w:szCs w:val="40"/>
    </w:rPr>
  </w:style>
  <w:style w:type="character" w:customStyle="1" w:styleId="BlmKarakteri">
    <w:name w:val="Bölüm Karakteri"/>
    <w:basedOn w:val="VarsaylanParagrafYazTipi"/>
    <w:link w:val="Blm"/>
    <w:uiPriority w:val="1"/>
    <w:rPr>
      <w:rFonts w:asciiTheme="majorHAnsi" w:hAnsiTheme="majorHAnsi" w:cs="Times New Roman"/>
      <w:b/>
      <w:color w:val="58B6C0" w:themeColor="accent2"/>
      <w:sz w:val="24"/>
      <w:szCs w:val="24"/>
    </w:rPr>
  </w:style>
  <w:style w:type="character" w:customStyle="1" w:styleId="AltBlmKarakteri">
    <w:name w:val="Alt Bölüm Karakteri"/>
    <w:basedOn w:val="VarsaylanParagrafYazTipi"/>
    <w:link w:val="AltBlm"/>
    <w:uiPriority w:val="3"/>
    <w:rPr>
      <w:rFonts w:asciiTheme="majorHAnsi" w:hAnsiTheme="majorHAnsi" w:cs="Times New Roman"/>
      <w:b/>
      <w:color w:val="3494BA" w:themeColor="accent1"/>
      <w:sz w:val="18"/>
      <w:szCs w:val="18"/>
    </w:rPr>
  </w:style>
  <w:style w:type="character" w:customStyle="1" w:styleId="GndereninAdresiKarakteri">
    <w:name w:val="Gönderenin Adresi Karakteri"/>
    <w:basedOn w:val="AralkYokChar"/>
    <w:link w:val="GndereninAdresi"/>
    <w:uiPriority w:val="1"/>
    <w:rPr>
      <w:rFonts w:asciiTheme="majorHAnsi" w:hAnsiTheme="majorHAnsi" w:cs="Times New Roman"/>
      <w:color w:val="58B6C0" w:themeColor="accent2"/>
      <w:sz w:val="18"/>
      <w:szCs w:val="18"/>
    </w:rPr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AltBlmTarihi">
    <w:name w:val="Alt Bölüm Tarihi"/>
    <w:basedOn w:val="Blm"/>
    <w:link w:val="AltBlmTarihiKarakteri"/>
    <w:uiPriority w:val="4"/>
    <w:qFormat/>
    <w:rPr>
      <w:color w:val="3494BA" w:themeColor="accent1"/>
      <w:sz w:val="18"/>
    </w:rPr>
  </w:style>
  <w:style w:type="paragraph" w:customStyle="1" w:styleId="AltBlmMetni">
    <w:name w:val="Alt Bölüm Metni"/>
    <w:basedOn w:val="Normal"/>
    <w:uiPriority w:val="5"/>
    <w:qFormat/>
    <w:pPr>
      <w:spacing w:after="320"/>
      <w:contextualSpacing/>
    </w:pPr>
  </w:style>
  <w:style w:type="character" w:customStyle="1" w:styleId="AltBlmTarihiKarakteri">
    <w:name w:val="Alt Bölüm Tarihi Karakteri"/>
    <w:basedOn w:val="AltBlmKarakteri"/>
    <w:link w:val="AltBlmTarihi"/>
    <w:uiPriority w:val="4"/>
    <w:rPr>
      <w:rFonts w:asciiTheme="majorHAnsi" w:hAnsiTheme="majorHAnsi" w:cs="Times New Roman"/>
      <w:b/>
      <w:color w:val="3494BA" w:themeColor="accent1"/>
      <w:sz w:val="18"/>
      <w:szCs w:val="18"/>
    </w:rPr>
  </w:style>
  <w:style w:type="paragraph" w:customStyle="1" w:styleId="AltbilgilkSayfa">
    <w:name w:val="Altbilgi İlk Sayfa"/>
    <w:basedOn w:val="AltBilgi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stbilgilkSayfa">
    <w:name w:val="Üstbilgi İlk Sayfa"/>
    <w:basedOn w:val="stBilgi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resMetni">
    <w:name w:val="Adres Metni"/>
    <w:basedOn w:val="AralkYok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</w:rPr>
  </w:style>
  <w:style w:type="paragraph" w:customStyle="1" w:styleId="stbilgiSol">
    <w:name w:val="Üstbilgi Sol"/>
    <w:basedOn w:val="stBilgi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ltbilgiSol">
    <w:name w:val="Altbilgi Sol"/>
    <w:basedOn w:val="Normal"/>
    <w:next w:val="AltBlm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stbilgiSa">
    <w:name w:val="Üstbilgi Sağ"/>
    <w:basedOn w:val="stBilgi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ltbilgiSa">
    <w:name w:val="Altbilgi Sağ"/>
    <w:basedOn w:val="AltBilgi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ListeParagraf">
    <w:name w:val="List Paragraph"/>
    <w:basedOn w:val="Normal"/>
    <w:uiPriority w:val="34"/>
    <w:qFormat/>
    <w:rsid w:val="00483B8D"/>
    <w:pPr>
      <w:ind w:left="720"/>
      <w:contextualSpacing/>
    </w:pPr>
    <w:rPr>
      <w:rFonts w:cstheme="minorBidi"/>
      <w:color w:val="auto"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57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572A2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A068A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A068A"/>
    <w:rPr>
      <w:rFonts w:cs="Times New Roman"/>
      <w:color w:val="000000" w:themeColor="text1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A068A"/>
    <w:rPr>
      <w:vertAlign w:val="superscript"/>
    </w:rPr>
  </w:style>
  <w:style w:type="character" w:styleId="SayfaNumaras">
    <w:name w:val="page number"/>
    <w:basedOn w:val="VarsaylanParagrafYazTipi"/>
    <w:uiPriority w:val="99"/>
    <w:unhideWhenUsed/>
    <w:rsid w:val="00E4415E"/>
  </w:style>
  <w:style w:type="paragraph" w:styleId="NormalWeb">
    <w:name w:val="Normal (Web)"/>
    <w:basedOn w:val="Normal"/>
    <w:uiPriority w:val="99"/>
    <w:semiHidden/>
    <w:unhideWhenUsed/>
    <w:rsid w:val="00E230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la\AppData\Roaming\Microsoft\&#350;ablonlar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C6DFA492EA468CAD0D7424A36BAA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7AAC23-6698-4DE5-B66A-C411013E6617}"/>
      </w:docPartPr>
      <w:docPartBody>
        <w:p w:rsidR="009B30C0" w:rsidRDefault="001A7D92">
          <w:pPr>
            <w:pStyle w:val="B5C6DFA492EA468CAD0D7424A36BAAF3"/>
          </w:pPr>
          <w:r>
            <w:rPr>
              <w:rStyle w:val="YerTutucuMetni"/>
            </w:rPr>
            <w:t>Bir yapı taşı seçin.</w:t>
          </w:r>
        </w:p>
      </w:docPartBody>
    </w:docPart>
    <w:docPart>
      <w:docPartPr>
        <w:name w:val="2144ED3BEC214E098A8147A93B0BE1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BE399B-E471-4963-8560-073DC72CB386}"/>
      </w:docPartPr>
      <w:docPartBody>
        <w:p w:rsidR="009B30C0" w:rsidRDefault="001A7D92">
          <w:pPr>
            <w:pStyle w:val="2144ED3BEC214E098A8147A93B0BE1F0"/>
          </w:pPr>
          <w:r>
            <w:t>[Adınızı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ama">
    <w:panose1 w:val="020B0504020200020000"/>
    <w:charset w:val="00"/>
    <w:family w:val="swiss"/>
    <w:pitch w:val="variable"/>
    <w:sig w:usb0="A11526FF" w:usb1="D000204B" w:usb2="0001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36A"/>
    <w:rsid w:val="000364B8"/>
    <w:rsid w:val="00084011"/>
    <w:rsid w:val="00185A96"/>
    <w:rsid w:val="001A7D92"/>
    <w:rsid w:val="0022236A"/>
    <w:rsid w:val="00240A47"/>
    <w:rsid w:val="00374879"/>
    <w:rsid w:val="003F14F4"/>
    <w:rsid w:val="00476834"/>
    <w:rsid w:val="004F403D"/>
    <w:rsid w:val="004F6DE8"/>
    <w:rsid w:val="00546DB4"/>
    <w:rsid w:val="006B3A97"/>
    <w:rsid w:val="0086333D"/>
    <w:rsid w:val="0099773E"/>
    <w:rsid w:val="009B30C0"/>
    <w:rsid w:val="009E7B69"/>
    <w:rsid w:val="009F2AD3"/>
    <w:rsid w:val="00AB4A00"/>
    <w:rsid w:val="00B02EA8"/>
    <w:rsid w:val="00B5005A"/>
    <w:rsid w:val="00D563D1"/>
    <w:rsid w:val="00DE1F9F"/>
    <w:rsid w:val="00E01193"/>
    <w:rsid w:val="00E108E4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B5C6DFA492EA468CAD0D7424A36BAAF3">
    <w:name w:val="B5C6DFA492EA468CAD0D7424A36BAAF3"/>
  </w:style>
  <w:style w:type="paragraph" w:customStyle="1" w:styleId="2144ED3BEC214E098A8147A93B0BE1F0">
    <w:name w:val="2144ED3BEC214E098A8147A93B0BE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rigin">
      <a:majorFont>
        <a:latin typeface="Times New Roman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DCE09E-E483-45CC-8DA6-16A868321C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FC7BA3FC-BCAA-43C1-A45A-C9B27D31DF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C:\Users\Evla\AppData\Roaming\Microsoft\Şablonlar\OriginResume.dotx</Template>
  <TotalTime>58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GÜRS, Faculty Member (Research Assistant)</dc:creator>
  <cp:lastModifiedBy>Batuhan GÜRS</cp:lastModifiedBy>
  <cp:revision>9</cp:revision>
  <dcterms:created xsi:type="dcterms:W3CDTF">2018-07-31T08:29:00Z</dcterms:created>
  <dcterms:modified xsi:type="dcterms:W3CDTF">2023-11-14T12:37:00Z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